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B4963" w14:textId="03920DCB" w:rsidR="00DF5052" w:rsidRDefault="00DF5052">
      <w:r>
        <w:br w:type="page"/>
      </w:r>
    </w:p>
    <w:p w14:paraId="1527CD49" w14:textId="681E0297" w:rsidR="00DF5052" w:rsidRDefault="00DF5052" w:rsidP="00DF5052">
      <w:pPr>
        <w:spacing w:after="0" w:line="240" w:lineRule="auto"/>
        <w:jc w:val="right"/>
      </w:pPr>
      <w:r>
        <w:lastRenderedPageBreak/>
        <w:t>Anexa 2</w:t>
      </w:r>
    </w:p>
    <w:p w14:paraId="03B7E6D6" w14:textId="77777777" w:rsidR="00DF5052" w:rsidRDefault="00DF5052" w:rsidP="00DF5052">
      <w:pPr>
        <w:spacing w:after="0" w:line="240" w:lineRule="auto"/>
        <w:jc w:val="right"/>
      </w:pPr>
    </w:p>
    <w:p w14:paraId="5FC36AE3" w14:textId="77777777" w:rsidR="00DF5052" w:rsidRPr="00DF5052" w:rsidRDefault="00DF5052" w:rsidP="00DF5052">
      <w:pPr>
        <w:spacing w:after="0" w:line="360" w:lineRule="auto"/>
        <w:jc w:val="center"/>
        <w:rPr>
          <w:b/>
        </w:rPr>
      </w:pPr>
      <w:r w:rsidRPr="00DF5052">
        <w:rPr>
          <w:b/>
        </w:rPr>
        <w:t>DECLARAȚIE</w:t>
      </w:r>
    </w:p>
    <w:p w14:paraId="66E87EDF" w14:textId="77777777" w:rsidR="00DF5052" w:rsidRDefault="00DF5052" w:rsidP="00DF5052">
      <w:pPr>
        <w:spacing w:after="0" w:line="360" w:lineRule="auto"/>
        <w:jc w:val="both"/>
      </w:pPr>
    </w:p>
    <w:p w14:paraId="00582D3F" w14:textId="77777777" w:rsidR="00DF5052" w:rsidRDefault="00DF5052" w:rsidP="00DF5052">
      <w:pPr>
        <w:spacing w:after="0" w:line="360" w:lineRule="auto"/>
        <w:jc w:val="both"/>
      </w:pPr>
      <w:r>
        <w:t>Subsemnatul ......................................, în calitate de director al proiectului cu titlul ..............................., în vederea desemnării autorilor cererii de brevet cu titlul ..............................., declar că dna/dnul .................. menționată ca inventatori în Declarația conținând desemnarea inventatorilor, nu a făcut parte din colectivul proiectului sus-menționat dar a contribuit efectiv la realizarea invenției care face obiectul cererii de brevet prin optimizare/dezvoltarea/analiza etc. ...........................</w:t>
      </w:r>
    </w:p>
    <w:p w14:paraId="75F2AA8B" w14:textId="77777777" w:rsidR="00DF5052" w:rsidRDefault="00DF5052" w:rsidP="00DF5052">
      <w:pPr>
        <w:spacing w:after="0" w:line="360" w:lineRule="auto"/>
        <w:jc w:val="both"/>
      </w:pPr>
    </w:p>
    <w:p w14:paraId="51CC8381" w14:textId="77777777" w:rsidR="00DF5052" w:rsidRDefault="00DF5052" w:rsidP="00DF5052">
      <w:pPr>
        <w:spacing w:after="0" w:line="360" w:lineRule="auto"/>
        <w:jc w:val="both"/>
      </w:pPr>
      <w:r>
        <w:t>De asemenea, menționez că în perioada de implementare a proiectului și de dezvoltare a invenției, dna//</w:t>
      </w:r>
      <w:proofErr w:type="gramStart"/>
      <w:r>
        <w:t>dnul ....</w:t>
      </w:r>
      <w:proofErr w:type="gramEnd"/>
      <w:r>
        <w:t xml:space="preserve"> </w:t>
      </w:r>
      <w:proofErr w:type="gramStart"/>
      <w:r>
        <w:t>a</w:t>
      </w:r>
      <w:proofErr w:type="gramEnd"/>
      <w:r>
        <w:t xml:space="preserve"> avut calitatea de (de ex. Lector/doctorand/student etc.) ............... la Facultatea/Institutul ..............., Universitatea Babeș-Bolyai.</w:t>
      </w:r>
    </w:p>
    <w:p w14:paraId="03E424A9" w14:textId="77777777" w:rsidR="00DF5052" w:rsidRDefault="00DF5052" w:rsidP="00DF5052">
      <w:pPr>
        <w:spacing w:after="0" w:line="360" w:lineRule="auto"/>
        <w:jc w:val="both"/>
      </w:pPr>
    </w:p>
    <w:p w14:paraId="625F1D44" w14:textId="77777777" w:rsidR="00DF5052" w:rsidRDefault="00DF5052" w:rsidP="00DF5052">
      <w:pPr>
        <w:spacing w:after="0" w:line="360" w:lineRule="auto"/>
        <w:jc w:val="both"/>
      </w:pPr>
    </w:p>
    <w:p w14:paraId="2DDDDFDB" w14:textId="77777777" w:rsidR="00DF5052" w:rsidRDefault="00DF5052" w:rsidP="00DF5052">
      <w:pPr>
        <w:spacing w:after="0" w:line="360" w:lineRule="auto"/>
        <w:jc w:val="both"/>
      </w:pPr>
      <w:r>
        <w:t>Data,</w:t>
      </w:r>
    </w:p>
    <w:p w14:paraId="79858576" w14:textId="7DF34BC3" w:rsidR="00DF5052" w:rsidRDefault="00DF5052" w:rsidP="009E2821">
      <w:pPr>
        <w:spacing w:after="0" w:line="360" w:lineRule="auto"/>
        <w:jc w:val="both"/>
      </w:pPr>
      <w:r>
        <w:t>Semnatura,</w:t>
      </w:r>
      <w:bookmarkStart w:id="0" w:name="_GoBack"/>
      <w:bookmarkEnd w:id="0"/>
    </w:p>
    <w:sectPr w:rsidR="00DF5052" w:rsidSect="003447CD">
      <w:headerReference w:type="default" r:id="rId12"/>
      <w:footerReference w:type="default" r:id="rId13"/>
      <w:pgSz w:w="11907" w:h="16839" w:code="9"/>
      <w:pgMar w:top="-2552" w:right="128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1999B" w14:textId="77777777" w:rsidR="00830D8B" w:rsidRDefault="00830D8B" w:rsidP="006A18D1">
      <w:pPr>
        <w:spacing w:after="0" w:line="240" w:lineRule="auto"/>
      </w:pPr>
      <w:r>
        <w:separator/>
      </w:r>
    </w:p>
  </w:endnote>
  <w:endnote w:type="continuationSeparator" w:id="0">
    <w:p w14:paraId="76277883" w14:textId="77777777" w:rsidR="00830D8B" w:rsidRDefault="00830D8B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380706"/>
      <w:docPartObj>
        <w:docPartGallery w:val="Page Numbers (Bottom of Page)"/>
        <w:docPartUnique/>
      </w:docPartObj>
    </w:sdtPr>
    <w:sdtEndPr/>
    <w:sdtContent>
      <w:p w14:paraId="740D13C5" w14:textId="6C3CAB8E" w:rsidR="003447CD" w:rsidRDefault="003447CD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EE99943" wp14:editId="52A962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2097" w14:textId="77777777" w:rsidR="003447CD" w:rsidRDefault="003447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E2821" w:rsidRPr="009E282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3" o:spid="_x0000_s1028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14:paraId="3E502097" w14:textId="77777777" w:rsidR="003447CD" w:rsidRDefault="003447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E2821" w:rsidRPr="009E282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21EB" w14:textId="77777777" w:rsidR="00830D8B" w:rsidRDefault="00830D8B" w:rsidP="006A18D1">
      <w:pPr>
        <w:spacing w:after="0" w:line="240" w:lineRule="auto"/>
      </w:pPr>
      <w:r>
        <w:separator/>
      </w:r>
    </w:p>
  </w:footnote>
  <w:footnote w:type="continuationSeparator" w:id="0">
    <w:p w14:paraId="52DFFC3E" w14:textId="77777777" w:rsidR="00830D8B" w:rsidRDefault="00830D8B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8F45D" w14:textId="77777777" w:rsidR="006A18D1" w:rsidRDefault="00B359F4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B99E83" wp14:editId="4402DC1C">
          <wp:simplePos x="0" y="0"/>
          <wp:positionH relativeFrom="column">
            <wp:posOffset>-359207</wp:posOffset>
          </wp:positionH>
          <wp:positionV relativeFrom="paragraph">
            <wp:posOffset>158547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3A00E" w14:textId="47C62C17" w:rsidR="006A18D1" w:rsidRDefault="001738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95459" wp14:editId="4ACE2ABE">
              <wp:simplePos x="0" y="0"/>
              <wp:positionH relativeFrom="column">
                <wp:posOffset>3838575</wp:posOffset>
              </wp:positionH>
              <wp:positionV relativeFrom="paragraph">
                <wp:posOffset>734060</wp:posOffset>
              </wp:positionV>
              <wp:extent cx="250761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5A10" w14:textId="77777777" w:rsidR="00173834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Avram Iancu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1899EF6" w14:textId="116F32D9" w:rsidR="00296FCD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89</w:t>
                          </w:r>
                        </w:p>
                        <w:p w14:paraId="67A401A1" w14:textId="77777777" w:rsidR="00036667" w:rsidRDefault="00036667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, 5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253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5980</w:t>
                          </w:r>
                        </w:p>
                        <w:p w14:paraId="19DF7B85" w14:textId="77777777" w:rsidR="00F70A3E" w:rsidRPr="00036667" w:rsidRDefault="00B4078E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transfertehnologic</w:t>
                          </w:r>
                          <w:r w:rsidR="00036667">
                            <w:rPr>
                              <w:color w:val="0F243E"/>
                              <w:sz w:val="18"/>
                              <w:szCs w:val="18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1455AB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302.25pt;margin-top:57.8pt;width:197.4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Gk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xMJ+FQLEC2zwgSex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">
              <v:textbox>
                <w:txbxContent>
                  <w:p w:rsidR="00173834" w:rsidP="00173834" w:rsidRDefault="00296FCD" w14:paraId="13568476" w14:textId="77777777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Avram Iancu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11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</w:p>
                  <w:p w:rsidR="00296FCD" w:rsidP="00173834" w:rsidRDefault="00296FCD" w14:paraId="1226D362" w14:textId="116F32D9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RO-4000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89</w:t>
                    </w:r>
                  </w:p>
                  <w:p w:rsidR="00036667" w:rsidP="00173834" w:rsidRDefault="00036667" w14:paraId="49E4EEAD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, 5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253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5980</w:t>
                    </w:r>
                  </w:p>
                  <w:p w:rsidRPr="00036667" w:rsidR="00F70A3E" w:rsidP="00173834" w:rsidRDefault="00B4078E" w14:paraId="17DAAA31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transfertehnologic</w:t>
                    </w:r>
                    <w:r w:rsidR="00036667">
                      <w:rPr>
                        <w:color w:val="0F243E"/>
                        <w:sz w:val="18"/>
                        <w:szCs w:val="18"/>
                      </w:rPr>
                      <w:t>@ubbcluj.ro</w:t>
                    </w:r>
                  </w:p>
                </w:txbxContent>
              </v:textbox>
            </v:shape>
          </w:pict>
        </mc:Fallback>
      </mc:AlternateContent>
    </w:r>
    <w:r w:rsidR="00CC43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F3D1" wp14:editId="05AF0174">
              <wp:simplePos x="0" y="0"/>
              <wp:positionH relativeFrom="column">
                <wp:posOffset>2636520</wp:posOffset>
              </wp:positionH>
              <wp:positionV relativeFrom="paragraph">
                <wp:posOffset>419735</wp:posOffset>
              </wp:positionV>
              <wp:extent cx="3709670" cy="2571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17D" w14:textId="34ECB3FB" w:rsidR="00474131" w:rsidRPr="00BC4541" w:rsidRDefault="00474131" w:rsidP="0047413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de Management și Transfer Tehnologic și Cognitiv</w:t>
                          </w:r>
                          <w:r w:rsidR="00CC439F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 - CM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TTC</w:t>
                          </w:r>
                        </w:p>
                        <w:p w14:paraId="4AA92105" w14:textId="77777777"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5991ABC">
            <v:shape id="Text Box 8" style="position:absolute;margin-left:207.6pt;margin-top:33.05pt;width:29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a7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">
              <v:textbox>
                <w:txbxContent>
                  <w:p w:rsidRPr="00BC4541" w:rsidR="00474131" w:rsidP="00474131" w:rsidRDefault="00474131" w14:paraId="781263A5" w14:textId="34ECB3FB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de Management și Transfer Tehnologic și Cognitiv</w:t>
                    </w:r>
                    <w:r w:rsidR="00CC439F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 - CM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TTC</w:t>
                    </w:r>
                  </w:p>
                  <w:p w:rsidRPr="005E6ECE" w:rsidR="00F70A3E" w:rsidP="00765929" w:rsidRDefault="00F70A3E" w14:paraId="672A6659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90"/>
    <w:multiLevelType w:val="hybridMultilevel"/>
    <w:tmpl w:val="B23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C137A"/>
    <w:multiLevelType w:val="hybridMultilevel"/>
    <w:tmpl w:val="B96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1A10B4"/>
    <w:multiLevelType w:val="hybridMultilevel"/>
    <w:tmpl w:val="FC10A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40609"/>
    <w:multiLevelType w:val="multilevel"/>
    <w:tmpl w:val="6B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7542"/>
    <w:multiLevelType w:val="hybridMultilevel"/>
    <w:tmpl w:val="512C9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8058BA"/>
    <w:multiLevelType w:val="hybridMultilevel"/>
    <w:tmpl w:val="4D2E701E"/>
    <w:lvl w:ilvl="0" w:tplc="A55E70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3D05DB"/>
    <w:multiLevelType w:val="hybridMultilevel"/>
    <w:tmpl w:val="581CB0D8"/>
    <w:lvl w:ilvl="0" w:tplc="B1AA5FD8">
      <w:start w:val="2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370D5F"/>
    <w:multiLevelType w:val="hybridMultilevel"/>
    <w:tmpl w:val="B9FA1FD2"/>
    <w:lvl w:ilvl="0" w:tplc="778A7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FB6064"/>
    <w:multiLevelType w:val="hybridMultilevel"/>
    <w:tmpl w:val="A47E24A0"/>
    <w:lvl w:ilvl="0" w:tplc="9AD8001C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C779D"/>
    <w:multiLevelType w:val="hybridMultilevel"/>
    <w:tmpl w:val="854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1591D"/>
    <w:multiLevelType w:val="multilevel"/>
    <w:tmpl w:val="0D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049D2"/>
    <w:multiLevelType w:val="hybridMultilevel"/>
    <w:tmpl w:val="DF0C913E"/>
    <w:lvl w:ilvl="0" w:tplc="D57A5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DFC"/>
    <w:multiLevelType w:val="hybridMultilevel"/>
    <w:tmpl w:val="E49C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6C2E"/>
    <w:multiLevelType w:val="multilevel"/>
    <w:tmpl w:val="FFE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584F07"/>
    <w:multiLevelType w:val="hybridMultilevel"/>
    <w:tmpl w:val="90F6A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7083"/>
    <w:multiLevelType w:val="hybridMultilevel"/>
    <w:tmpl w:val="3716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564A9"/>
    <w:multiLevelType w:val="multilevel"/>
    <w:tmpl w:val="E09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F75933"/>
    <w:multiLevelType w:val="multilevel"/>
    <w:tmpl w:val="A1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62669"/>
    <w:multiLevelType w:val="hybridMultilevel"/>
    <w:tmpl w:val="8780B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049B5"/>
    <w:multiLevelType w:val="hybridMultilevel"/>
    <w:tmpl w:val="6E7608B0"/>
    <w:lvl w:ilvl="0" w:tplc="A55E7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14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10C0"/>
    <w:rsid w:val="000029DF"/>
    <w:rsid w:val="00036667"/>
    <w:rsid w:val="00076574"/>
    <w:rsid w:val="00095AE7"/>
    <w:rsid w:val="000A0A35"/>
    <w:rsid w:val="000C2CD7"/>
    <w:rsid w:val="000C32C9"/>
    <w:rsid w:val="000D6412"/>
    <w:rsid w:val="000F5D21"/>
    <w:rsid w:val="00101ACE"/>
    <w:rsid w:val="00104231"/>
    <w:rsid w:val="00110997"/>
    <w:rsid w:val="00114555"/>
    <w:rsid w:val="00117E54"/>
    <w:rsid w:val="00120331"/>
    <w:rsid w:val="00165C84"/>
    <w:rsid w:val="00173834"/>
    <w:rsid w:val="00190BFA"/>
    <w:rsid w:val="00192A6D"/>
    <w:rsid w:val="001B008F"/>
    <w:rsid w:val="001C47BB"/>
    <w:rsid w:val="001D14FF"/>
    <w:rsid w:val="001F0940"/>
    <w:rsid w:val="001F38B9"/>
    <w:rsid w:val="00225CAB"/>
    <w:rsid w:val="00241C35"/>
    <w:rsid w:val="002534D4"/>
    <w:rsid w:val="00261DAE"/>
    <w:rsid w:val="00262E4E"/>
    <w:rsid w:val="0027016B"/>
    <w:rsid w:val="00296FCD"/>
    <w:rsid w:val="002B3A21"/>
    <w:rsid w:val="002C64D4"/>
    <w:rsid w:val="002F3B58"/>
    <w:rsid w:val="00325F69"/>
    <w:rsid w:val="00326F3C"/>
    <w:rsid w:val="003303B9"/>
    <w:rsid w:val="003447CD"/>
    <w:rsid w:val="00344C5A"/>
    <w:rsid w:val="0035786A"/>
    <w:rsid w:val="0036177B"/>
    <w:rsid w:val="003A51B0"/>
    <w:rsid w:val="003E3DF5"/>
    <w:rsid w:val="003F66E4"/>
    <w:rsid w:val="00405D45"/>
    <w:rsid w:val="0040653C"/>
    <w:rsid w:val="004140E2"/>
    <w:rsid w:val="004322FE"/>
    <w:rsid w:val="004433B1"/>
    <w:rsid w:val="004473BB"/>
    <w:rsid w:val="00447439"/>
    <w:rsid w:val="004502C7"/>
    <w:rsid w:val="00456D95"/>
    <w:rsid w:val="004651BE"/>
    <w:rsid w:val="00474131"/>
    <w:rsid w:val="00480700"/>
    <w:rsid w:val="00486B65"/>
    <w:rsid w:val="00490AA0"/>
    <w:rsid w:val="00497B9E"/>
    <w:rsid w:val="004A25A6"/>
    <w:rsid w:val="004E6743"/>
    <w:rsid w:val="004F7FFE"/>
    <w:rsid w:val="0051207D"/>
    <w:rsid w:val="0056686B"/>
    <w:rsid w:val="005673F8"/>
    <w:rsid w:val="00574E3B"/>
    <w:rsid w:val="00591977"/>
    <w:rsid w:val="005932D6"/>
    <w:rsid w:val="005D2486"/>
    <w:rsid w:val="005E2C90"/>
    <w:rsid w:val="005E6ECE"/>
    <w:rsid w:val="006046A1"/>
    <w:rsid w:val="00622C90"/>
    <w:rsid w:val="00651D08"/>
    <w:rsid w:val="00652AB7"/>
    <w:rsid w:val="00656AA6"/>
    <w:rsid w:val="006615F5"/>
    <w:rsid w:val="00664791"/>
    <w:rsid w:val="00677D6A"/>
    <w:rsid w:val="00691F01"/>
    <w:rsid w:val="00694F05"/>
    <w:rsid w:val="006A18D1"/>
    <w:rsid w:val="006A2D85"/>
    <w:rsid w:val="006A7D98"/>
    <w:rsid w:val="006B67A1"/>
    <w:rsid w:val="006F12EB"/>
    <w:rsid w:val="006F7C2C"/>
    <w:rsid w:val="007307CB"/>
    <w:rsid w:val="00730E52"/>
    <w:rsid w:val="007604CB"/>
    <w:rsid w:val="007770FC"/>
    <w:rsid w:val="00781FC3"/>
    <w:rsid w:val="007907E7"/>
    <w:rsid w:val="007C4816"/>
    <w:rsid w:val="007E0DBD"/>
    <w:rsid w:val="007E2DFA"/>
    <w:rsid w:val="007F0077"/>
    <w:rsid w:val="00801790"/>
    <w:rsid w:val="00822172"/>
    <w:rsid w:val="00830D8B"/>
    <w:rsid w:val="00845994"/>
    <w:rsid w:val="008613D3"/>
    <w:rsid w:val="00875E81"/>
    <w:rsid w:val="00895FD3"/>
    <w:rsid w:val="008A0003"/>
    <w:rsid w:val="008B1BA0"/>
    <w:rsid w:val="008E405B"/>
    <w:rsid w:val="008E4515"/>
    <w:rsid w:val="008E6477"/>
    <w:rsid w:val="009121C5"/>
    <w:rsid w:val="00937473"/>
    <w:rsid w:val="00946971"/>
    <w:rsid w:val="009736CE"/>
    <w:rsid w:val="00982C23"/>
    <w:rsid w:val="009840B3"/>
    <w:rsid w:val="009A697E"/>
    <w:rsid w:val="009B7B03"/>
    <w:rsid w:val="009C271E"/>
    <w:rsid w:val="009C678D"/>
    <w:rsid w:val="009D2CE0"/>
    <w:rsid w:val="009E2821"/>
    <w:rsid w:val="009F3039"/>
    <w:rsid w:val="009F4080"/>
    <w:rsid w:val="009F41FE"/>
    <w:rsid w:val="00A10175"/>
    <w:rsid w:val="00A11103"/>
    <w:rsid w:val="00A264F3"/>
    <w:rsid w:val="00A37E92"/>
    <w:rsid w:val="00A52C4E"/>
    <w:rsid w:val="00A776BB"/>
    <w:rsid w:val="00A8231B"/>
    <w:rsid w:val="00A90484"/>
    <w:rsid w:val="00A91242"/>
    <w:rsid w:val="00A94A0E"/>
    <w:rsid w:val="00AA257F"/>
    <w:rsid w:val="00AD151B"/>
    <w:rsid w:val="00AE1779"/>
    <w:rsid w:val="00AF4B6A"/>
    <w:rsid w:val="00B21ADF"/>
    <w:rsid w:val="00B33535"/>
    <w:rsid w:val="00B359F4"/>
    <w:rsid w:val="00B36B3A"/>
    <w:rsid w:val="00B4078E"/>
    <w:rsid w:val="00B703A3"/>
    <w:rsid w:val="00B80EA1"/>
    <w:rsid w:val="00B86A82"/>
    <w:rsid w:val="00B9421E"/>
    <w:rsid w:val="00B9573A"/>
    <w:rsid w:val="00BA3C7A"/>
    <w:rsid w:val="00BD2FCF"/>
    <w:rsid w:val="00BE09DB"/>
    <w:rsid w:val="00C152B7"/>
    <w:rsid w:val="00C2161F"/>
    <w:rsid w:val="00C23365"/>
    <w:rsid w:val="00C27A99"/>
    <w:rsid w:val="00C42D9A"/>
    <w:rsid w:val="00C534C8"/>
    <w:rsid w:val="00C6265A"/>
    <w:rsid w:val="00C74423"/>
    <w:rsid w:val="00C8212C"/>
    <w:rsid w:val="00C94C2D"/>
    <w:rsid w:val="00CA3216"/>
    <w:rsid w:val="00CB6A5D"/>
    <w:rsid w:val="00CC1863"/>
    <w:rsid w:val="00CC439F"/>
    <w:rsid w:val="00CE285F"/>
    <w:rsid w:val="00CF302E"/>
    <w:rsid w:val="00CF361C"/>
    <w:rsid w:val="00D01032"/>
    <w:rsid w:val="00D11632"/>
    <w:rsid w:val="00D202AB"/>
    <w:rsid w:val="00D3539D"/>
    <w:rsid w:val="00D3634F"/>
    <w:rsid w:val="00D406AB"/>
    <w:rsid w:val="00D6477A"/>
    <w:rsid w:val="00D64DC4"/>
    <w:rsid w:val="00D70A7C"/>
    <w:rsid w:val="00D8187B"/>
    <w:rsid w:val="00DB68FC"/>
    <w:rsid w:val="00DF5052"/>
    <w:rsid w:val="00E00EAA"/>
    <w:rsid w:val="00E13766"/>
    <w:rsid w:val="00E26996"/>
    <w:rsid w:val="00E60994"/>
    <w:rsid w:val="00E63EFD"/>
    <w:rsid w:val="00E6510E"/>
    <w:rsid w:val="00E8191A"/>
    <w:rsid w:val="00EC4177"/>
    <w:rsid w:val="00ED2F6F"/>
    <w:rsid w:val="00EE30AA"/>
    <w:rsid w:val="00F062AE"/>
    <w:rsid w:val="00F07F22"/>
    <w:rsid w:val="00F70A3E"/>
    <w:rsid w:val="00F80433"/>
    <w:rsid w:val="00F90428"/>
    <w:rsid w:val="00F9436A"/>
    <w:rsid w:val="00FA1E4F"/>
    <w:rsid w:val="00FA5BCA"/>
    <w:rsid w:val="00FB403A"/>
    <w:rsid w:val="01C8D7F1"/>
    <w:rsid w:val="022B57E6"/>
    <w:rsid w:val="04D35469"/>
    <w:rsid w:val="06FE44C2"/>
    <w:rsid w:val="08784525"/>
    <w:rsid w:val="0AD77660"/>
    <w:rsid w:val="0AF1F913"/>
    <w:rsid w:val="0D1206DE"/>
    <w:rsid w:val="0D2341B5"/>
    <w:rsid w:val="0D7A2762"/>
    <w:rsid w:val="0D93CFC7"/>
    <w:rsid w:val="0DF3CADA"/>
    <w:rsid w:val="0EADD73F"/>
    <w:rsid w:val="0F1647ED"/>
    <w:rsid w:val="0F236D78"/>
    <w:rsid w:val="11B4BBD9"/>
    <w:rsid w:val="1262607A"/>
    <w:rsid w:val="12F58BF9"/>
    <w:rsid w:val="13DF714B"/>
    <w:rsid w:val="15152B3D"/>
    <w:rsid w:val="151D18C3"/>
    <w:rsid w:val="164AB624"/>
    <w:rsid w:val="19E89C60"/>
    <w:rsid w:val="1AAF1418"/>
    <w:rsid w:val="1B022AB7"/>
    <w:rsid w:val="1DCA1B90"/>
    <w:rsid w:val="1E3473AC"/>
    <w:rsid w:val="1EC3FB09"/>
    <w:rsid w:val="1F24B0E4"/>
    <w:rsid w:val="2022AFB0"/>
    <w:rsid w:val="2062BEDE"/>
    <w:rsid w:val="210280CF"/>
    <w:rsid w:val="214BA0D7"/>
    <w:rsid w:val="22BFA833"/>
    <w:rsid w:val="25333C8D"/>
    <w:rsid w:val="2576CE0B"/>
    <w:rsid w:val="268A5B72"/>
    <w:rsid w:val="26CA4FF7"/>
    <w:rsid w:val="29F67E9C"/>
    <w:rsid w:val="2A858D1C"/>
    <w:rsid w:val="2C63F04A"/>
    <w:rsid w:val="2DA49DF4"/>
    <w:rsid w:val="2DFFC0AB"/>
    <w:rsid w:val="2F752C52"/>
    <w:rsid w:val="2FB4B969"/>
    <w:rsid w:val="30D6E1AA"/>
    <w:rsid w:val="32444CBD"/>
    <w:rsid w:val="33474AD3"/>
    <w:rsid w:val="3359B0A6"/>
    <w:rsid w:val="338D1747"/>
    <w:rsid w:val="348813D2"/>
    <w:rsid w:val="35BB4720"/>
    <w:rsid w:val="37E219BE"/>
    <w:rsid w:val="39F3ADAB"/>
    <w:rsid w:val="3A69BF8C"/>
    <w:rsid w:val="3AF76C10"/>
    <w:rsid w:val="3C3EB275"/>
    <w:rsid w:val="3C933C71"/>
    <w:rsid w:val="3CB58AE1"/>
    <w:rsid w:val="3D8F46B3"/>
    <w:rsid w:val="3DF168F5"/>
    <w:rsid w:val="3E15E475"/>
    <w:rsid w:val="3E9397B0"/>
    <w:rsid w:val="4030F3A2"/>
    <w:rsid w:val="42528301"/>
    <w:rsid w:val="42730A70"/>
    <w:rsid w:val="427CBEF7"/>
    <w:rsid w:val="43DD188B"/>
    <w:rsid w:val="44D60582"/>
    <w:rsid w:val="44FC4F7E"/>
    <w:rsid w:val="4527367C"/>
    <w:rsid w:val="46791419"/>
    <w:rsid w:val="47EDD666"/>
    <w:rsid w:val="496084A2"/>
    <w:rsid w:val="4AF4677D"/>
    <w:rsid w:val="4B331A83"/>
    <w:rsid w:val="4B9C3B83"/>
    <w:rsid w:val="4BA9138B"/>
    <w:rsid w:val="4D83FAD1"/>
    <w:rsid w:val="4E180E2C"/>
    <w:rsid w:val="4E960BF7"/>
    <w:rsid w:val="4EEFEBA1"/>
    <w:rsid w:val="4FCF5C08"/>
    <w:rsid w:val="51809B6F"/>
    <w:rsid w:val="518B77CD"/>
    <w:rsid w:val="520870B1"/>
    <w:rsid w:val="52709451"/>
    <w:rsid w:val="5292E2C1"/>
    <w:rsid w:val="5382B83E"/>
    <w:rsid w:val="5627CAA4"/>
    <w:rsid w:val="563CC88B"/>
    <w:rsid w:val="57E00175"/>
    <w:rsid w:val="5A7BA636"/>
    <w:rsid w:val="5AAD8156"/>
    <w:rsid w:val="5BE124C4"/>
    <w:rsid w:val="5C17CDA0"/>
    <w:rsid w:val="5C209CAA"/>
    <w:rsid w:val="5C7C4B9C"/>
    <w:rsid w:val="5D5770AF"/>
    <w:rsid w:val="5D8AF927"/>
    <w:rsid w:val="5DCD69B7"/>
    <w:rsid w:val="5E519BD9"/>
    <w:rsid w:val="5F407E0C"/>
    <w:rsid w:val="5FA61DAE"/>
    <w:rsid w:val="6032F5A5"/>
    <w:rsid w:val="60D643C2"/>
    <w:rsid w:val="616F9164"/>
    <w:rsid w:val="6251BE58"/>
    <w:rsid w:val="62AD58A5"/>
    <w:rsid w:val="6339D4F1"/>
    <w:rsid w:val="63ABFA57"/>
    <w:rsid w:val="63BE0713"/>
    <w:rsid w:val="67C99259"/>
    <w:rsid w:val="67EC896B"/>
    <w:rsid w:val="681B9B77"/>
    <w:rsid w:val="6828B301"/>
    <w:rsid w:val="69C647DC"/>
    <w:rsid w:val="6A5826E8"/>
    <w:rsid w:val="6A6766CC"/>
    <w:rsid w:val="6C25859D"/>
    <w:rsid w:val="6D429302"/>
    <w:rsid w:val="6D4CF0B3"/>
    <w:rsid w:val="6E84F19A"/>
    <w:rsid w:val="6EF3C117"/>
    <w:rsid w:val="71E4CC2D"/>
    <w:rsid w:val="727278B1"/>
    <w:rsid w:val="72C5F9FE"/>
    <w:rsid w:val="73945674"/>
    <w:rsid w:val="73DD8CEA"/>
    <w:rsid w:val="7472390D"/>
    <w:rsid w:val="763EBAA6"/>
    <w:rsid w:val="76BEF14E"/>
    <w:rsid w:val="779E67B2"/>
    <w:rsid w:val="791594A0"/>
    <w:rsid w:val="79EB23EE"/>
    <w:rsid w:val="7E05214A"/>
    <w:rsid w:val="7E7AF71E"/>
    <w:rsid w:val="7E8FC5EE"/>
    <w:rsid w:val="7EF0F026"/>
    <w:rsid w:val="7F4F9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B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052"/>
    <w:rPr>
      <w:rFonts w:ascii="Calibri" w:eastAsia="Times New Roman" w:hAnsi="Calibri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052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1B7E-D198-473C-828E-49D4DE807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9DA48-9256-431C-AB55-441B4BBC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CDD1C-F92C-46CC-8A22-9CDC1F147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FEF12-7C05-40A5-8B9C-34B50CB6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Dell5</cp:lastModifiedBy>
  <cp:revision>3</cp:revision>
  <cp:lastPrinted>2020-01-15T10:09:00Z</cp:lastPrinted>
  <dcterms:created xsi:type="dcterms:W3CDTF">2021-05-10T14:49:00Z</dcterms:created>
  <dcterms:modified xsi:type="dcterms:W3CDTF">2021-05-10T14:49:00Z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