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E0CF" w14:textId="6E26FA23" w:rsidR="00DF5052" w:rsidRPr="00076574" w:rsidRDefault="00076574" w:rsidP="00076574">
      <w:pPr>
        <w:keepNext/>
        <w:spacing w:before="120" w:after="120"/>
        <w:jc w:val="right"/>
        <w:outlineLvl w:val="1"/>
        <w:rPr>
          <w:rFonts w:asciiTheme="minorHAnsi" w:hAnsiTheme="minorHAnsi" w:cstheme="minorHAnsi"/>
          <w:lang w:val="fr-FR"/>
        </w:rPr>
      </w:pPr>
      <w:r w:rsidRPr="00076574">
        <w:rPr>
          <w:rFonts w:asciiTheme="minorHAnsi" w:hAnsiTheme="minorHAnsi" w:cstheme="minorHAnsi"/>
          <w:lang w:val="fr-FR"/>
        </w:rPr>
        <w:t>Anexa 4</w:t>
      </w:r>
    </w:p>
    <w:p w14:paraId="542B57A1" w14:textId="77777777" w:rsidR="00076574" w:rsidRDefault="00076574" w:rsidP="00076574">
      <w:pPr>
        <w:pStyle w:val="BodyText"/>
        <w:jc w:val="center"/>
        <w:rPr>
          <w:rFonts w:ascii="Times New Roman" w:hAnsi="Times New Roman"/>
        </w:rPr>
      </w:pPr>
    </w:p>
    <w:p w14:paraId="1DCD9B66" w14:textId="77777777" w:rsidR="00076574" w:rsidRPr="00076574" w:rsidRDefault="00076574" w:rsidP="00076574">
      <w:pPr>
        <w:pStyle w:val="BodyText"/>
        <w:spacing w:before="120"/>
        <w:jc w:val="right"/>
        <w:rPr>
          <w:rFonts w:asciiTheme="minorHAnsi" w:hAnsiTheme="minorHAnsi" w:cstheme="minorHAnsi"/>
        </w:rPr>
      </w:pPr>
      <w:r w:rsidRPr="00076574">
        <w:rPr>
          <w:rFonts w:asciiTheme="minorHAnsi" w:hAnsiTheme="minorHAnsi" w:cstheme="minorHAnsi"/>
        </w:rPr>
        <w:t>Nr. înreg</w:t>
      </w:r>
    </w:p>
    <w:p w14:paraId="73CF5EB6" w14:textId="77777777" w:rsidR="00076574" w:rsidRPr="00076574" w:rsidRDefault="00076574" w:rsidP="00076574">
      <w:pPr>
        <w:pStyle w:val="BodyText"/>
        <w:spacing w:before="120"/>
        <w:jc w:val="center"/>
        <w:rPr>
          <w:rFonts w:asciiTheme="minorHAnsi" w:hAnsiTheme="minorHAnsi" w:cstheme="minorHAnsi"/>
        </w:rPr>
      </w:pPr>
    </w:p>
    <w:p w14:paraId="757150F8" w14:textId="77777777" w:rsidR="00076574" w:rsidRPr="00D202AB" w:rsidRDefault="00076574" w:rsidP="00076574">
      <w:pPr>
        <w:pStyle w:val="BodyText"/>
        <w:spacing w:before="120"/>
        <w:jc w:val="center"/>
        <w:rPr>
          <w:rFonts w:asciiTheme="minorHAnsi" w:hAnsiTheme="minorHAnsi" w:cstheme="minorHAnsi"/>
        </w:rPr>
      </w:pPr>
      <w:r w:rsidRPr="00D202AB">
        <w:rPr>
          <w:rFonts w:asciiTheme="minorHAnsi" w:hAnsiTheme="minorHAnsi" w:cstheme="minorHAnsi"/>
        </w:rPr>
        <w:t>DECLARAȚIE</w:t>
      </w:r>
    </w:p>
    <w:p w14:paraId="173C26D1" w14:textId="77777777" w:rsidR="00076574" w:rsidRPr="00D202AB" w:rsidRDefault="00076574" w:rsidP="00076574">
      <w:pPr>
        <w:pStyle w:val="BodyText"/>
        <w:spacing w:before="120"/>
        <w:rPr>
          <w:rFonts w:asciiTheme="minorHAnsi" w:hAnsiTheme="minorHAnsi" w:cstheme="minorHAnsi"/>
        </w:rPr>
      </w:pPr>
    </w:p>
    <w:p w14:paraId="79A9E8FA" w14:textId="77777777" w:rsidR="00076574" w:rsidRPr="00D202AB" w:rsidRDefault="00076574" w:rsidP="00076574">
      <w:pPr>
        <w:pStyle w:val="BodyText"/>
        <w:spacing w:before="120"/>
        <w:jc w:val="both"/>
        <w:rPr>
          <w:rFonts w:asciiTheme="minorHAnsi" w:hAnsiTheme="minorHAnsi" w:cstheme="minorHAnsi"/>
        </w:rPr>
      </w:pPr>
      <w:r w:rsidRPr="00D202AB">
        <w:rPr>
          <w:rFonts w:asciiTheme="minorHAnsi" w:hAnsiTheme="minorHAnsi" w:cstheme="minorHAnsi"/>
        </w:rPr>
        <w:t>Prin prezenta, Universitatea/Institutul (cu adresa si date de identificare) …………………………………………… declarăm că suntem de acord ca Universitatea Babes-Bolyai Cluj-Napoca și ……………………………………………,  să fie titulari ai cererii de brevet de invenție cu titlul: …………………………………….., având urmatorii inventatori: ……………………..</w:t>
      </w:r>
    </w:p>
    <w:p w14:paraId="065BC2D9" w14:textId="77777777" w:rsidR="00076574" w:rsidRPr="00D202AB" w:rsidRDefault="00076574" w:rsidP="00076574">
      <w:pPr>
        <w:pStyle w:val="BodyText"/>
        <w:spacing w:before="120"/>
        <w:jc w:val="both"/>
        <w:rPr>
          <w:rFonts w:asciiTheme="minorHAnsi" w:hAnsiTheme="minorHAnsi" w:cstheme="minorHAnsi"/>
        </w:rPr>
      </w:pPr>
      <w:r w:rsidRPr="00D202AB">
        <w:rPr>
          <w:rFonts w:asciiTheme="minorHAnsi" w:hAnsiTheme="minorHAnsi" w:cstheme="minorHAnsi"/>
        </w:rPr>
        <w:t>Brevetul cu titlul sus amintit a rezultat din activitatea de cercetare-dezvoltare desfășurată în cadrul proiectului ……………………, cu titlul: ………………., în cadrul caruia Universitatea/Institutul …………………………. a fost partener …..1/2/3/.</w:t>
      </w:r>
    </w:p>
    <w:p w14:paraId="094EB469" w14:textId="77777777" w:rsidR="00076574" w:rsidRPr="00D202AB" w:rsidRDefault="00076574" w:rsidP="00076574">
      <w:pPr>
        <w:pStyle w:val="BodyText"/>
        <w:spacing w:before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76574" w:rsidRPr="00D202AB" w14:paraId="326723ED" w14:textId="77777777" w:rsidTr="00763610">
        <w:tc>
          <w:tcPr>
            <w:tcW w:w="4675" w:type="dxa"/>
          </w:tcPr>
          <w:p w14:paraId="12B2A670" w14:textId="77777777" w:rsidR="00076574" w:rsidRPr="00D202AB" w:rsidRDefault="00076574" w:rsidP="0007657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Partener…..</w:t>
            </w:r>
          </w:p>
          <w:p w14:paraId="6AA7D88C" w14:textId="77777777" w:rsidR="00076574" w:rsidRPr="00D202AB" w:rsidRDefault="00076574" w:rsidP="0007657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Reprezentant legal</w:t>
            </w:r>
          </w:p>
          <w:p w14:paraId="442B6619" w14:textId="77777777" w:rsidR="00076574" w:rsidRPr="00D202AB" w:rsidRDefault="00076574" w:rsidP="0007657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Functia si numele……</w:t>
            </w:r>
          </w:p>
        </w:tc>
        <w:tc>
          <w:tcPr>
            <w:tcW w:w="4675" w:type="dxa"/>
          </w:tcPr>
          <w:p w14:paraId="4FF8B4DB" w14:textId="77777777" w:rsidR="00076574" w:rsidRPr="00D202AB" w:rsidRDefault="00076574" w:rsidP="0007657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Coordonator de proiect din partea partenerului….</w:t>
            </w:r>
          </w:p>
          <w:p w14:paraId="133F255B" w14:textId="77777777" w:rsidR="00076574" w:rsidRPr="00D202AB" w:rsidRDefault="00076574" w:rsidP="0007657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888C7D5" w14:textId="77777777" w:rsidR="00076574" w:rsidRPr="00D202AB" w:rsidRDefault="00076574" w:rsidP="0007657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Functia si numele……</w:t>
            </w:r>
          </w:p>
        </w:tc>
      </w:tr>
      <w:tr w:rsidR="00076574" w:rsidRPr="00D202AB" w14:paraId="14F785CE" w14:textId="77777777" w:rsidTr="00763610">
        <w:tc>
          <w:tcPr>
            <w:tcW w:w="4675" w:type="dxa"/>
          </w:tcPr>
          <w:p w14:paraId="39DA0427" w14:textId="77777777" w:rsidR="00076574" w:rsidRPr="00D202AB" w:rsidRDefault="00076574" w:rsidP="0007657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5" w:type="dxa"/>
          </w:tcPr>
          <w:p w14:paraId="7BDE29D3" w14:textId="77777777" w:rsidR="00076574" w:rsidRPr="00D202AB" w:rsidRDefault="00076574" w:rsidP="0007657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Data</w:t>
            </w:r>
          </w:p>
        </w:tc>
      </w:tr>
      <w:tr w:rsidR="00076574" w:rsidRPr="00D202AB" w14:paraId="538D760A" w14:textId="77777777" w:rsidTr="00763610">
        <w:tc>
          <w:tcPr>
            <w:tcW w:w="4675" w:type="dxa"/>
          </w:tcPr>
          <w:p w14:paraId="76D4F6F1" w14:textId="77777777" w:rsidR="00076574" w:rsidRPr="00D202AB" w:rsidRDefault="00076574" w:rsidP="0007657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Semnatura</w:t>
            </w:r>
          </w:p>
        </w:tc>
        <w:tc>
          <w:tcPr>
            <w:tcW w:w="4675" w:type="dxa"/>
          </w:tcPr>
          <w:p w14:paraId="631263D9" w14:textId="77777777" w:rsidR="00076574" w:rsidRPr="00D202AB" w:rsidRDefault="00076574" w:rsidP="0007657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Semnatura</w:t>
            </w:r>
          </w:p>
        </w:tc>
      </w:tr>
    </w:tbl>
    <w:p w14:paraId="74F64149" w14:textId="77777777" w:rsidR="00076574" w:rsidRPr="00D202AB" w:rsidRDefault="00076574" w:rsidP="00076574">
      <w:pPr>
        <w:pStyle w:val="BodyText"/>
        <w:jc w:val="both"/>
        <w:rPr>
          <w:rFonts w:ascii="Times New Roman" w:hAnsi="Times New Roman"/>
        </w:rPr>
      </w:pPr>
    </w:p>
    <w:p w14:paraId="26337DB0" w14:textId="77777777" w:rsidR="00076574" w:rsidRPr="00D202AB" w:rsidRDefault="00076574" w:rsidP="00076574">
      <w:pPr>
        <w:pStyle w:val="BodyText"/>
        <w:rPr>
          <w:rFonts w:ascii="Times New Roman" w:hAnsi="Times New Roman"/>
        </w:rPr>
      </w:pPr>
    </w:p>
    <w:p w14:paraId="20699FA2" w14:textId="77777777" w:rsidR="00076574" w:rsidRPr="00D202AB" w:rsidRDefault="00076574" w:rsidP="00076574">
      <w:pPr>
        <w:rPr>
          <w:rFonts w:ascii="Times New Roman" w:hAnsi="Times New Roman"/>
        </w:rPr>
      </w:pPr>
    </w:p>
    <w:p w14:paraId="5520FEE9" w14:textId="009FCD30" w:rsidR="00D202AB" w:rsidRPr="00B359F4" w:rsidRDefault="00D202AB" w:rsidP="00336F46">
      <w:bookmarkStart w:id="0" w:name="_GoBack"/>
      <w:bookmarkEnd w:id="0"/>
    </w:p>
    <w:sectPr w:rsidR="00D202AB" w:rsidRPr="00B359F4" w:rsidSect="003447CD">
      <w:headerReference w:type="default" r:id="rId12"/>
      <w:footerReference w:type="default" r:id="rId13"/>
      <w:pgSz w:w="11907" w:h="16839" w:code="9"/>
      <w:pgMar w:top="-2552" w:right="1287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FCF6D" w14:textId="77777777" w:rsidR="00572685" w:rsidRDefault="00572685" w:rsidP="006A18D1">
      <w:pPr>
        <w:spacing w:after="0" w:line="240" w:lineRule="auto"/>
      </w:pPr>
      <w:r>
        <w:separator/>
      </w:r>
    </w:p>
  </w:endnote>
  <w:endnote w:type="continuationSeparator" w:id="0">
    <w:p w14:paraId="1D65CEEA" w14:textId="77777777" w:rsidR="00572685" w:rsidRDefault="00572685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80706"/>
      <w:docPartObj>
        <w:docPartGallery w:val="Page Numbers (Bottom of Page)"/>
        <w:docPartUnique/>
      </w:docPartObj>
    </w:sdtPr>
    <w:sdtEndPr/>
    <w:sdtContent>
      <w:p w14:paraId="740D13C5" w14:textId="6C3CAB8E" w:rsidR="003447CD" w:rsidRDefault="003447C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2EE99943" wp14:editId="52A9622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02097" w14:textId="77777777" w:rsidR="003447CD" w:rsidRDefault="003447C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36F46" w:rsidRPr="00336F4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8" style="position:absolute;margin-left:0;margin-top:0;width:612.7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3E502097" w14:textId="77777777" w:rsidR="003447CD" w:rsidRDefault="003447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36F46" w:rsidRPr="00336F46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A2B17" w14:textId="77777777" w:rsidR="00572685" w:rsidRDefault="00572685" w:rsidP="006A18D1">
      <w:pPr>
        <w:spacing w:after="0" w:line="240" w:lineRule="auto"/>
      </w:pPr>
      <w:r>
        <w:separator/>
      </w:r>
    </w:p>
  </w:footnote>
  <w:footnote w:type="continuationSeparator" w:id="0">
    <w:p w14:paraId="4B38D440" w14:textId="77777777" w:rsidR="00572685" w:rsidRDefault="00572685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F45D" w14:textId="77777777" w:rsidR="006A18D1" w:rsidRDefault="00B359F4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B99E83" wp14:editId="4402DC1C">
          <wp:simplePos x="0" y="0"/>
          <wp:positionH relativeFrom="column">
            <wp:posOffset>-359207</wp:posOffset>
          </wp:positionH>
          <wp:positionV relativeFrom="paragraph">
            <wp:posOffset>158547</wp:posOffset>
          </wp:positionV>
          <wp:extent cx="6496050" cy="1035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3A00E" w14:textId="47C62C17" w:rsidR="006A18D1" w:rsidRDefault="001738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95459" wp14:editId="4ACE2ABE">
              <wp:simplePos x="0" y="0"/>
              <wp:positionH relativeFrom="column">
                <wp:posOffset>3838575</wp:posOffset>
              </wp:positionH>
              <wp:positionV relativeFrom="paragraph">
                <wp:posOffset>734060</wp:posOffset>
              </wp:positionV>
              <wp:extent cx="2507615" cy="7048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61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E5A10" w14:textId="77777777" w:rsidR="00173834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.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Avram Iancu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1899EF6" w14:textId="116F32D9" w:rsidR="00296FCD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89</w:t>
                          </w:r>
                        </w:p>
                        <w:p w14:paraId="67A401A1" w14:textId="77777777" w:rsidR="00036667" w:rsidRDefault="00036667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, 5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253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5980</w:t>
                          </w:r>
                        </w:p>
                        <w:p w14:paraId="19DF7B85" w14:textId="77777777" w:rsidR="00F70A3E" w:rsidRPr="00036667" w:rsidRDefault="00B4078E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transfertehnologic</w:t>
                          </w:r>
                          <w:r w:rsidR="00036667">
                            <w:rPr>
                              <w:color w:val="0F243E"/>
                              <w:sz w:val="18"/>
                              <w:szCs w:val="18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1455AB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302.25pt;margin-top:57.8pt;width:197.4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Gk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ZxMJ+FQLEC2zwgSexa59PseHtQ2rxnskd2&#10;kWMFnXfodHevjWVDs6OLDSZkybvOdb8Tzw7AcTqB2HDV2iwL18yfaZCuklVCPBLNVh4JisK7LZfE&#10;m5XhPC7eFc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">
              <v:textbox>
                <w:txbxContent>
                  <w:p w:rsidR="00173834" w:rsidP="00173834" w:rsidRDefault="00296FCD" w14:paraId="13568476" w14:textId="77777777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.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Avram Iancu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11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</w:p>
                  <w:p w:rsidR="00296FCD" w:rsidP="00173834" w:rsidRDefault="00296FCD" w14:paraId="1226D362" w14:textId="116F32D9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RO-4000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89</w:t>
                    </w:r>
                  </w:p>
                  <w:p w:rsidR="00036667" w:rsidP="00173834" w:rsidRDefault="00036667" w14:paraId="49E4EEAD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>, 5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253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5980</w:t>
                    </w:r>
                  </w:p>
                  <w:p w:rsidRPr="00036667" w:rsidR="00F70A3E" w:rsidP="00173834" w:rsidRDefault="00B4078E" w14:paraId="17DAAA31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transfertehnologic</w:t>
                    </w:r>
                    <w:r w:rsidR="00036667">
                      <w:rPr>
                        <w:color w:val="0F243E"/>
                        <w:sz w:val="18"/>
                        <w:szCs w:val="18"/>
                      </w:rPr>
                      <w:t>@ubbcluj.ro</w:t>
                    </w:r>
                  </w:p>
                </w:txbxContent>
              </v:textbox>
            </v:shape>
          </w:pict>
        </mc:Fallback>
      </mc:AlternateContent>
    </w:r>
    <w:r w:rsidR="00CC43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F3D1" wp14:editId="05AF0174">
              <wp:simplePos x="0" y="0"/>
              <wp:positionH relativeFrom="column">
                <wp:posOffset>2636520</wp:posOffset>
              </wp:positionH>
              <wp:positionV relativeFrom="paragraph">
                <wp:posOffset>419735</wp:posOffset>
              </wp:positionV>
              <wp:extent cx="3709670" cy="2571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E17D" w14:textId="34ECB3FB" w:rsidR="00474131" w:rsidRPr="00BC4541" w:rsidRDefault="00474131" w:rsidP="00474131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</w:pPr>
                          <w:r w:rsidRPr="00BC4541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Centrul 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de Management și Transfer Tehnologic și Cognitiv</w:t>
                          </w:r>
                          <w:r w:rsidR="00CC439F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 - CM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TTC</w:t>
                          </w:r>
                        </w:p>
                        <w:p w14:paraId="4AA92105" w14:textId="77777777"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5991ABC">
            <v:shape id="Text Box 8" style="position:absolute;margin-left:207.6pt;margin-top:33.05pt;width:292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6a7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">
              <v:textbox>
                <w:txbxContent>
                  <w:p w:rsidRPr="00BC4541" w:rsidR="00474131" w:rsidP="00474131" w:rsidRDefault="00474131" w14:paraId="781263A5" w14:textId="34ECB3FB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</w:pPr>
                    <w:r w:rsidRPr="00BC4541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Centrul 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de Management și Transfer Tehnologic și Cognitiv</w:t>
                    </w:r>
                    <w:r w:rsidR="00CC439F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 - CM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TTC</w:t>
                    </w:r>
                  </w:p>
                  <w:p w:rsidRPr="005E6ECE" w:rsidR="00F70A3E" w:rsidP="00765929" w:rsidRDefault="00F70A3E" w14:paraId="672A6659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90"/>
    <w:multiLevelType w:val="hybridMultilevel"/>
    <w:tmpl w:val="B230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137A"/>
    <w:multiLevelType w:val="hybridMultilevel"/>
    <w:tmpl w:val="B96AA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A10B4"/>
    <w:multiLevelType w:val="hybridMultilevel"/>
    <w:tmpl w:val="FC10A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040609"/>
    <w:multiLevelType w:val="multilevel"/>
    <w:tmpl w:val="6BD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97542"/>
    <w:multiLevelType w:val="hybridMultilevel"/>
    <w:tmpl w:val="512C9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058BA"/>
    <w:multiLevelType w:val="hybridMultilevel"/>
    <w:tmpl w:val="4D2E701E"/>
    <w:lvl w:ilvl="0" w:tplc="A55E70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3D05DB"/>
    <w:multiLevelType w:val="hybridMultilevel"/>
    <w:tmpl w:val="581CB0D8"/>
    <w:lvl w:ilvl="0" w:tplc="B1AA5FD8">
      <w:start w:val="2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370D5F"/>
    <w:multiLevelType w:val="hybridMultilevel"/>
    <w:tmpl w:val="B9FA1FD2"/>
    <w:lvl w:ilvl="0" w:tplc="778A73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FB6064"/>
    <w:multiLevelType w:val="hybridMultilevel"/>
    <w:tmpl w:val="A47E24A0"/>
    <w:lvl w:ilvl="0" w:tplc="9AD8001C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C779D"/>
    <w:multiLevelType w:val="hybridMultilevel"/>
    <w:tmpl w:val="854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591D"/>
    <w:multiLevelType w:val="multilevel"/>
    <w:tmpl w:val="0D5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049D2"/>
    <w:multiLevelType w:val="hybridMultilevel"/>
    <w:tmpl w:val="DF0C913E"/>
    <w:lvl w:ilvl="0" w:tplc="D57A5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3DFC"/>
    <w:multiLevelType w:val="hybridMultilevel"/>
    <w:tmpl w:val="E49C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96C2E"/>
    <w:multiLevelType w:val="multilevel"/>
    <w:tmpl w:val="FFE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584F07"/>
    <w:multiLevelType w:val="hybridMultilevel"/>
    <w:tmpl w:val="90F6A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57083"/>
    <w:multiLevelType w:val="hybridMultilevel"/>
    <w:tmpl w:val="3716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564A9"/>
    <w:multiLevelType w:val="multilevel"/>
    <w:tmpl w:val="E09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75933"/>
    <w:multiLevelType w:val="multilevel"/>
    <w:tmpl w:val="A1F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62669"/>
    <w:multiLevelType w:val="hybridMultilevel"/>
    <w:tmpl w:val="8780B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049B5"/>
    <w:multiLevelType w:val="hybridMultilevel"/>
    <w:tmpl w:val="6E7608B0"/>
    <w:lvl w:ilvl="0" w:tplc="A55E70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14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5"/>
  </w:num>
  <w:num w:numId="14">
    <w:abstractNumId w:val="16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10C0"/>
    <w:rsid w:val="000029DF"/>
    <w:rsid w:val="00036667"/>
    <w:rsid w:val="00076574"/>
    <w:rsid w:val="00095AE7"/>
    <w:rsid w:val="000A0A35"/>
    <w:rsid w:val="000C2CD7"/>
    <w:rsid w:val="000C32C9"/>
    <w:rsid w:val="000C4B25"/>
    <w:rsid w:val="000D6412"/>
    <w:rsid w:val="000F5D21"/>
    <w:rsid w:val="00101ACE"/>
    <w:rsid w:val="00104231"/>
    <w:rsid w:val="00110997"/>
    <w:rsid w:val="00114555"/>
    <w:rsid w:val="00117E54"/>
    <w:rsid w:val="00120331"/>
    <w:rsid w:val="00165C84"/>
    <w:rsid w:val="00173834"/>
    <w:rsid w:val="00190BFA"/>
    <w:rsid w:val="00192A6D"/>
    <w:rsid w:val="001B008F"/>
    <w:rsid w:val="001C47BB"/>
    <w:rsid w:val="001D14FF"/>
    <w:rsid w:val="001F0940"/>
    <w:rsid w:val="001F38B9"/>
    <w:rsid w:val="00225CAB"/>
    <w:rsid w:val="00241C35"/>
    <w:rsid w:val="002534D4"/>
    <w:rsid w:val="00261DAE"/>
    <w:rsid w:val="00262E4E"/>
    <w:rsid w:val="0027016B"/>
    <w:rsid w:val="00296FCD"/>
    <w:rsid w:val="002B3A21"/>
    <w:rsid w:val="002C64D4"/>
    <w:rsid w:val="002F3B58"/>
    <w:rsid w:val="00325F69"/>
    <w:rsid w:val="00326F3C"/>
    <w:rsid w:val="003303B9"/>
    <w:rsid w:val="00336F46"/>
    <w:rsid w:val="003447CD"/>
    <w:rsid w:val="00344C5A"/>
    <w:rsid w:val="0035786A"/>
    <w:rsid w:val="0036177B"/>
    <w:rsid w:val="003A51B0"/>
    <w:rsid w:val="003E3DF5"/>
    <w:rsid w:val="003F66E4"/>
    <w:rsid w:val="00405D45"/>
    <w:rsid w:val="0040653C"/>
    <w:rsid w:val="004140E2"/>
    <w:rsid w:val="004322FE"/>
    <w:rsid w:val="004433B1"/>
    <w:rsid w:val="004473BB"/>
    <w:rsid w:val="00447439"/>
    <w:rsid w:val="004502C7"/>
    <w:rsid w:val="00456D95"/>
    <w:rsid w:val="004651BE"/>
    <w:rsid w:val="00474131"/>
    <w:rsid w:val="00480700"/>
    <w:rsid w:val="00486B65"/>
    <w:rsid w:val="00490AA0"/>
    <w:rsid w:val="00497B9E"/>
    <w:rsid w:val="004A25A6"/>
    <w:rsid w:val="004E6743"/>
    <w:rsid w:val="004F7FFE"/>
    <w:rsid w:val="0051207D"/>
    <w:rsid w:val="0056686B"/>
    <w:rsid w:val="005673F8"/>
    <w:rsid w:val="00572685"/>
    <w:rsid w:val="00574E3B"/>
    <w:rsid w:val="00591977"/>
    <w:rsid w:val="005932D6"/>
    <w:rsid w:val="005D2486"/>
    <w:rsid w:val="005E2C90"/>
    <w:rsid w:val="005E6ECE"/>
    <w:rsid w:val="006046A1"/>
    <w:rsid w:val="00622C90"/>
    <w:rsid w:val="00651D08"/>
    <w:rsid w:val="00652AB7"/>
    <w:rsid w:val="00656AA6"/>
    <w:rsid w:val="006615F5"/>
    <w:rsid w:val="00664791"/>
    <w:rsid w:val="00677D6A"/>
    <w:rsid w:val="00691F01"/>
    <w:rsid w:val="00694F05"/>
    <w:rsid w:val="006A18D1"/>
    <w:rsid w:val="006A2D85"/>
    <w:rsid w:val="006A7D98"/>
    <w:rsid w:val="006B67A1"/>
    <w:rsid w:val="006F12EB"/>
    <w:rsid w:val="006F7C2C"/>
    <w:rsid w:val="007307CB"/>
    <w:rsid w:val="00730E52"/>
    <w:rsid w:val="007604CB"/>
    <w:rsid w:val="007770FC"/>
    <w:rsid w:val="00781FC3"/>
    <w:rsid w:val="007907E7"/>
    <w:rsid w:val="007C4816"/>
    <w:rsid w:val="007E0DBD"/>
    <w:rsid w:val="007E2DFA"/>
    <w:rsid w:val="007F0077"/>
    <w:rsid w:val="00801790"/>
    <w:rsid w:val="00822172"/>
    <w:rsid w:val="00845994"/>
    <w:rsid w:val="008613D3"/>
    <w:rsid w:val="00875E81"/>
    <w:rsid w:val="00895FD3"/>
    <w:rsid w:val="008A0003"/>
    <w:rsid w:val="008B1BA0"/>
    <w:rsid w:val="008E405B"/>
    <w:rsid w:val="008E4515"/>
    <w:rsid w:val="008E6477"/>
    <w:rsid w:val="009121C5"/>
    <w:rsid w:val="00937473"/>
    <w:rsid w:val="00946971"/>
    <w:rsid w:val="009736CE"/>
    <w:rsid w:val="00982C23"/>
    <w:rsid w:val="009840B3"/>
    <w:rsid w:val="009A697E"/>
    <w:rsid w:val="009B7B03"/>
    <w:rsid w:val="009C271E"/>
    <w:rsid w:val="009C678D"/>
    <w:rsid w:val="009D2CE0"/>
    <w:rsid w:val="009F3039"/>
    <w:rsid w:val="009F4080"/>
    <w:rsid w:val="009F41FE"/>
    <w:rsid w:val="00A10175"/>
    <w:rsid w:val="00A11103"/>
    <w:rsid w:val="00A264F3"/>
    <w:rsid w:val="00A37E92"/>
    <w:rsid w:val="00A52C4E"/>
    <w:rsid w:val="00A776BB"/>
    <w:rsid w:val="00A8231B"/>
    <w:rsid w:val="00A90484"/>
    <w:rsid w:val="00A91242"/>
    <w:rsid w:val="00A94A0E"/>
    <w:rsid w:val="00AA257F"/>
    <w:rsid w:val="00AE1779"/>
    <w:rsid w:val="00AF4B6A"/>
    <w:rsid w:val="00B21ADF"/>
    <w:rsid w:val="00B33535"/>
    <w:rsid w:val="00B359F4"/>
    <w:rsid w:val="00B36B3A"/>
    <w:rsid w:val="00B4078E"/>
    <w:rsid w:val="00B703A3"/>
    <w:rsid w:val="00B80EA1"/>
    <w:rsid w:val="00B86A82"/>
    <w:rsid w:val="00B9421E"/>
    <w:rsid w:val="00B9573A"/>
    <w:rsid w:val="00BA3C7A"/>
    <w:rsid w:val="00BD2FCF"/>
    <w:rsid w:val="00BE09DB"/>
    <w:rsid w:val="00C152B7"/>
    <w:rsid w:val="00C2161F"/>
    <w:rsid w:val="00C23365"/>
    <w:rsid w:val="00C27A99"/>
    <w:rsid w:val="00C42D9A"/>
    <w:rsid w:val="00C534C8"/>
    <w:rsid w:val="00C6265A"/>
    <w:rsid w:val="00C74423"/>
    <w:rsid w:val="00C8212C"/>
    <w:rsid w:val="00C94C2D"/>
    <w:rsid w:val="00CA3216"/>
    <w:rsid w:val="00CB6A5D"/>
    <w:rsid w:val="00CC1863"/>
    <w:rsid w:val="00CC439F"/>
    <w:rsid w:val="00CE285F"/>
    <w:rsid w:val="00CF302E"/>
    <w:rsid w:val="00CF361C"/>
    <w:rsid w:val="00D01032"/>
    <w:rsid w:val="00D11632"/>
    <w:rsid w:val="00D202AB"/>
    <w:rsid w:val="00D3539D"/>
    <w:rsid w:val="00D3634F"/>
    <w:rsid w:val="00D406AB"/>
    <w:rsid w:val="00D6477A"/>
    <w:rsid w:val="00D64DC4"/>
    <w:rsid w:val="00D70A7C"/>
    <w:rsid w:val="00D8187B"/>
    <w:rsid w:val="00DB68FC"/>
    <w:rsid w:val="00DF5052"/>
    <w:rsid w:val="00E00EAA"/>
    <w:rsid w:val="00E13766"/>
    <w:rsid w:val="00E26996"/>
    <w:rsid w:val="00E60994"/>
    <w:rsid w:val="00E63EFD"/>
    <w:rsid w:val="00E6510E"/>
    <w:rsid w:val="00E8191A"/>
    <w:rsid w:val="00EC4177"/>
    <w:rsid w:val="00ED2F6F"/>
    <w:rsid w:val="00EE30AA"/>
    <w:rsid w:val="00F062AE"/>
    <w:rsid w:val="00F07F22"/>
    <w:rsid w:val="00F70A3E"/>
    <w:rsid w:val="00F80433"/>
    <w:rsid w:val="00F90428"/>
    <w:rsid w:val="00F9436A"/>
    <w:rsid w:val="00FA1E4F"/>
    <w:rsid w:val="00FA5BCA"/>
    <w:rsid w:val="00FB403A"/>
    <w:rsid w:val="01C8D7F1"/>
    <w:rsid w:val="022B57E6"/>
    <w:rsid w:val="04D35469"/>
    <w:rsid w:val="06FE44C2"/>
    <w:rsid w:val="08784525"/>
    <w:rsid w:val="0AD77660"/>
    <w:rsid w:val="0AF1F913"/>
    <w:rsid w:val="0D1206DE"/>
    <w:rsid w:val="0D2341B5"/>
    <w:rsid w:val="0D7A2762"/>
    <w:rsid w:val="0D93CFC7"/>
    <w:rsid w:val="0DF3CADA"/>
    <w:rsid w:val="0EADD73F"/>
    <w:rsid w:val="0F1647ED"/>
    <w:rsid w:val="0F236D78"/>
    <w:rsid w:val="11B4BBD9"/>
    <w:rsid w:val="1262607A"/>
    <w:rsid w:val="12F58BF9"/>
    <w:rsid w:val="13DF714B"/>
    <w:rsid w:val="15152B3D"/>
    <w:rsid w:val="151D18C3"/>
    <w:rsid w:val="164AB624"/>
    <w:rsid w:val="19E89C60"/>
    <w:rsid w:val="1AAF1418"/>
    <w:rsid w:val="1B022AB7"/>
    <w:rsid w:val="1DCA1B90"/>
    <w:rsid w:val="1E3473AC"/>
    <w:rsid w:val="1EC3FB09"/>
    <w:rsid w:val="1F24B0E4"/>
    <w:rsid w:val="2022AFB0"/>
    <w:rsid w:val="2062BEDE"/>
    <w:rsid w:val="210280CF"/>
    <w:rsid w:val="214BA0D7"/>
    <w:rsid w:val="22BFA833"/>
    <w:rsid w:val="25333C8D"/>
    <w:rsid w:val="2576CE0B"/>
    <w:rsid w:val="268A5B72"/>
    <w:rsid w:val="26CA4FF7"/>
    <w:rsid w:val="29F67E9C"/>
    <w:rsid w:val="2A858D1C"/>
    <w:rsid w:val="2C63F04A"/>
    <w:rsid w:val="2DA49DF4"/>
    <w:rsid w:val="2DFFC0AB"/>
    <w:rsid w:val="2F752C52"/>
    <w:rsid w:val="2FB4B969"/>
    <w:rsid w:val="30D6E1AA"/>
    <w:rsid w:val="32444CBD"/>
    <w:rsid w:val="33474AD3"/>
    <w:rsid w:val="3359B0A6"/>
    <w:rsid w:val="338D1747"/>
    <w:rsid w:val="348813D2"/>
    <w:rsid w:val="35BB4720"/>
    <w:rsid w:val="37E219BE"/>
    <w:rsid w:val="39F3ADAB"/>
    <w:rsid w:val="3A69BF8C"/>
    <w:rsid w:val="3AF76C10"/>
    <w:rsid w:val="3C3EB275"/>
    <w:rsid w:val="3C933C71"/>
    <w:rsid w:val="3CB58AE1"/>
    <w:rsid w:val="3D8F46B3"/>
    <w:rsid w:val="3DF168F5"/>
    <w:rsid w:val="3E15E475"/>
    <w:rsid w:val="3E9397B0"/>
    <w:rsid w:val="4030F3A2"/>
    <w:rsid w:val="42528301"/>
    <w:rsid w:val="42730A70"/>
    <w:rsid w:val="427CBEF7"/>
    <w:rsid w:val="43DD188B"/>
    <w:rsid w:val="44D60582"/>
    <w:rsid w:val="44FC4F7E"/>
    <w:rsid w:val="4527367C"/>
    <w:rsid w:val="46791419"/>
    <w:rsid w:val="47EDD666"/>
    <w:rsid w:val="496084A2"/>
    <w:rsid w:val="4AF4677D"/>
    <w:rsid w:val="4B331A83"/>
    <w:rsid w:val="4B9C3B83"/>
    <w:rsid w:val="4BA9138B"/>
    <w:rsid w:val="4D83FAD1"/>
    <w:rsid w:val="4E180E2C"/>
    <w:rsid w:val="4E960BF7"/>
    <w:rsid w:val="4EEFEBA1"/>
    <w:rsid w:val="4FCF5C08"/>
    <w:rsid w:val="51809B6F"/>
    <w:rsid w:val="518B77CD"/>
    <w:rsid w:val="520870B1"/>
    <w:rsid w:val="52709451"/>
    <w:rsid w:val="5292E2C1"/>
    <w:rsid w:val="5382B83E"/>
    <w:rsid w:val="5627CAA4"/>
    <w:rsid w:val="563CC88B"/>
    <w:rsid w:val="57E00175"/>
    <w:rsid w:val="5A7BA636"/>
    <w:rsid w:val="5AAD8156"/>
    <w:rsid w:val="5BE124C4"/>
    <w:rsid w:val="5C17CDA0"/>
    <w:rsid w:val="5C209CAA"/>
    <w:rsid w:val="5C7C4B9C"/>
    <w:rsid w:val="5D5770AF"/>
    <w:rsid w:val="5D8AF927"/>
    <w:rsid w:val="5DCD69B7"/>
    <w:rsid w:val="5E519BD9"/>
    <w:rsid w:val="5F407E0C"/>
    <w:rsid w:val="5FA61DAE"/>
    <w:rsid w:val="6032F5A5"/>
    <w:rsid w:val="60D643C2"/>
    <w:rsid w:val="616F9164"/>
    <w:rsid w:val="6251BE58"/>
    <w:rsid w:val="62AD58A5"/>
    <w:rsid w:val="6339D4F1"/>
    <w:rsid w:val="63ABFA57"/>
    <w:rsid w:val="63BE0713"/>
    <w:rsid w:val="67C99259"/>
    <w:rsid w:val="67EC896B"/>
    <w:rsid w:val="681B9B77"/>
    <w:rsid w:val="6828B301"/>
    <w:rsid w:val="69C647DC"/>
    <w:rsid w:val="6A5826E8"/>
    <w:rsid w:val="6A6766CC"/>
    <w:rsid w:val="6C25859D"/>
    <w:rsid w:val="6D429302"/>
    <w:rsid w:val="6D4CF0B3"/>
    <w:rsid w:val="6E84F19A"/>
    <w:rsid w:val="6EF3C117"/>
    <w:rsid w:val="71E4CC2D"/>
    <w:rsid w:val="727278B1"/>
    <w:rsid w:val="72C5F9FE"/>
    <w:rsid w:val="73945674"/>
    <w:rsid w:val="73DD8CEA"/>
    <w:rsid w:val="7472390D"/>
    <w:rsid w:val="763EBAA6"/>
    <w:rsid w:val="76BEF14E"/>
    <w:rsid w:val="779E67B2"/>
    <w:rsid w:val="791594A0"/>
    <w:rsid w:val="79EB23EE"/>
    <w:rsid w:val="7E05214A"/>
    <w:rsid w:val="7E7AF71E"/>
    <w:rsid w:val="7E8FC5EE"/>
    <w:rsid w:val="7EF0F026"/>
    <w:rsid w:val="7F4F9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3B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417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C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39F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81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9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91A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8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D64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D6477A"/>
    <w:rPr>
      <w:color w:val="0000FF"/>
      <w:u w:val="single"/>
    </w:rPr>
  </w:style>
  <w:style w:type="character" w:customStyle="1" w:styleId="compare-txt">
    <w:name w:val="compare-txt"/>
    <w:basedOn w:val="DefaultParagraphFont"/>
    <w:rsid w:val="00D6477A"/>
  </w:style>
  <w:style w:type="paragraph" w:customStyle="1" w:styleId="paragraph">
    <w:name w:val="paragraph"/>
    <w:basedOn w:val="Normal"/>
    <w:rsid w:val="0034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447CD"/>
  </w:style>
  <w:style w:type="paragraph" w:styleId="BodyText">
    <w:name w:val="Body Text"/>
    <w:basedOn w:val="Normal"/>
    <w:link w:val="BodyTextChar"/>
    <w:uiPriority w:val="99"/>
    <w:semiHidden/>
    <w:unhideWhenUsed/>
    <w:rsid w:val="00DF5052"/>
    <w:pPr>
      <w:spacing w:after="120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052"/>
    <w:rPr>
      <w:rFonts w:ascii="Calibri" w:eastAsia="Times New Roman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417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C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39F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81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9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91A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8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D64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D6477A"/>
    <w:rPr>
      <w:color w:val="0000FF"/>
      <w:u w:val="single"/>
    </w:rPr>
  </w:style>
  <w:style w:type="character" w:customStyle="1" w:styleId="compare-txt">
    <w:name w:val="compare-txt"/>
    <w:basedOn w:val="DefaultParagraphFont"/>
    <w:rsid w:val="00D6477A"/>
  </w:style>
  <w:style w:type="paragraph" w:customStyle="1" w:styleId="paragraph">
    <w:name w:val="paragraph"/>
    <w:basedOn w:val="Normal"/>
    <w:rsid w:val="0034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447CD"/>
  </w:style>
  <w:style w:type="paragraph" w:styleId="BodyText">
    <w:name w:val="Body Text"/>
    <w:basedOn w:val="Normal"/>
    <w:link w:val="BodyTextChar"/>
    <w:uiPriority w:val="99"/>
    <w:semiHidden/>
    <w:unhideWhenUsed/>
    <w:rsid w:val="00DF5052"/>
    <w:pPr>
      <w:spacing w:after="120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052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te a new document." ma:contentTypeScope="" ma:versionID="003e76fb471c36f2661b28aafbb5a01c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0dce0fb4f4a3b4b1591ea45efad67808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1B7E-D198-473C-828E-49D4DE807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9DA48-9256-431C-AB55-441B4BBC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2c95-b1e2-4899-b1b7-793f3f2532a5"/>
    <ds:schemaRef ds:uri="d2bece6b-3b24-4b0b-be85-bdb288ba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CDD1C-F92C-46CC-8A22-9CDC1F147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190D8-4077-4D94-802C-184B5CAD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Dell5</cp:lastModifiedBy>
  <cp:revision>3</cp:revision>
  <cp:lastPrinted>2020-01-15T10:09:00Z</cp:lastPrinted>
  <dcterms:created xsi:type="dcterms:W3CDTF">2021-05-10T14:51:00Z</dcterms:created>
  <dcterms:modified xsi:type="dcterms:W3CDTF">2021-05-10T14:51:00Z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