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D202AB" w:rsidR="00DF5052" w:rsidP="00DF5052" w:rsidRDefault="00D202AB" w14:paraId="7CF2A8EF" w14:textId="6DE00F34">
      <w:pPr>
        <w:spacing w:after="0" w:line="360" w:lineRule="auto"/>
        <w:jc w:val="right"/>
      </w:pPr>
      <w:r w:rsidRPr="00D202AB">
        <w:t>Anexa 5</w:t>
      </w:r>
    </w:p>
    <w:p w:rsidRPr="00D202AB" w:rsidR="00D202AB" w:rsidP="00D202AB" w:rsidRDefault="00D202AB" w14:paraId="518BF4CC" w14:textId="77777777">
      <w:pPr>
        <w:spacing w:before="120" w:after="120"/>
        <w:jc w:val="both"/>
        <w:rPr>
          <w:rFonts w:asciiTheme="minorHAnsi" w:hAnsiTheme="minorHAnsi" w:cstheme="minorHAnsi"/>
          <w:b/>
          <w:lang w:eastAsia="ro-RO"/>
        </w:rPr>
      </w:pPr>
    </w:p>
    <w:p w:rsidRPr="00D202AB" w:rsidR="00D202AB" w:rsidP="00D202AB" w:rsidRDefault="00D202AB" w14:paraId="013B1B31" w14:textId="77777777">
      <w:pPr>
        <w:spacing w:before="120" w:after="120"/>
        <w:jc w:val="both"/>
        <w:rPr>
          <w:rFonts w:asciiTheme="minorHAnsi" w:hAnsiTheme="minorHAnsi" w:cstheme="minorHAnsi"/>
          <w:lang w:eastAsia="ro-RO"/>
        </w:rPr>
      </w:pPr>
      <w:proofErr w:type="gramStart"/>
      <w:r w:rsidRPr="00D202AB">
        <w:rPr>
          <w:rFonts w:asciiTheme="minorHAnsi" w:hAnsiTheme="minorHAnsi" w:cstheme="minorHAnsi"/>
          <w:lang w:eastAsia="ro-RO"/>
        </w:rPr>
        <w:t>Nr. înreg.</w:t>
      </w:r>
      <w:proofErr w:type="gramEnd"/>
      <w:r w:rsidRPr="00D202AB">
        <w:rPr>
          <w:rFonts w:asciiTheme="minorHAnsi" w:hAnsiTheme="minorHAnsi" w:cstheme="minorHAnsi"/>
          <w:lang w:eastAsia="ro-RO"/>
        </w:rPr>
        <w:t xml:space="preserve"> </w:t>
      </w:r>
      <w:proofErr w:type="gramStart"/>
      <w:r w:rsidRPr="00D202AB">
        <w:rPr>
          <w:rFonts w:asciiTheme="minorHAnsi" w:hAnsiTheme="minorHAnsi" w:cstheme="minorHAnsi"/>
          <w:lang w:eastAsia="ro-RO"/>
        </w:rPr>
        <w:t>UBB Cluj-Napoca  ............../...................</w:t>
      </w:r>
      <w:proofErr w:type="gramEnd"/>
      <w:r w:rsidRPr="00D202AB">
        <w:rPr>
          <w:rFonts w:asciiTheme="minorHAnsi" w:hAnsiTheme="minorHAnsi" w:cstheme="minorHAnsi"/>
          <w:lang w:eastAsia="ro-RO"/>
        </w:rPr>
        <w:t xml:space="preserve">                    </w:t>
      </w:r>
      <w:proofErr w:type="gramStart"/>
      <w:r w:rsidRPr="00D202AB">
        <w:rPr>
          <w:rFonts w:asciiTheme="minorHAnsi" w:hAnsiTheme="minorHAnsi" w:cstheme="minorHAnsi"/>
          <w:lang w:eastAsia="ro-RO"/>
        </w:rPr>
        <w:t>Nr. înreg.</w:t>
      </w:r>
      <w:proofErr w:type="gramEnd"/>
      <w:r w:rsidRPr="00D202AB">
        <w:rPr>
          <w:rFonts w:asciiTheme="minorHAnsi" w:hAnsiTheme="minorHAnsi" w:cstheme="minorHAnsi"/>
          <w:lang w:eastAsia="ro-RO"/>
        </w:rPr>
        <w:t xml:space="preserve">  </w:t>
      </w:r>
      <w:proofErr w:type="gramStart"/>
      <w:r w:rsidRPr="00D202AB">
        <w:rPr>
          <w:rFonts w:asciiTheme="minorHAnsi" w:hAnsiTheme="minorHAnsi" w:cstheme="minorHAnsi"/>
          <w:lang w:eastAsia="ro-RO"/>
        </w:rPr>
        <w:t>P...</w:t>
      </w:r>
      <w:r w:rsidRPr="00D202AB">
        <w:rPr>
          <w:rFonts w:asciiTheme="minorHAnsi" w:hAnsiTheme="minorHAnsi" w:cstheme="minorHAnsi"/>
          <w:lang w:eastAsia="ro-RO"/>
        </w:rPr>
        <w:tab/>
      </w:r>
      <w:r w:rsidRPr="00D202AB">
        <w:rPr>
          <w:rFonts w:asciiTheme="minorHAnsi" w:hAnsiTheme="minorHAnsi" w:cstheme="minorHAnsi"/>
          <w:lang w:eastAsia="ro-RO"/>
        </w:rPr>
        <w:t xml:space="preserve"> ............../...................</w:t>
      </w:r>
      <w:proofErr w:type="gramEnd"/>
    </w:p>
    <w:p w:rsidRPr="00D202AB" w:rsidR="00D202AB" w:rsidP="00D202AB" w:rsidRDefault="00D202AB" w14:paraId="2A898545" w14:textId="36D7606E">
      <w:pPr>
        <w:spacing w:before="120" w:after="120"/>
        <w:jc w:val="both"/>
        <w:rPr>
          <w:rFonts w:asciiTheme="minorHAnsi" w:hAnsiTheme="minorHAnsi" w:cstheme="minorHAnsi"/>
          <w:b/>
          <w:lang w:eastAsia="ro-RO"/>
        </w:rPr>
      </w:pPr>
      <w:r w:rsidRPr="00D202AB">
        <w:rPr>
          <w:rFonts w:asciiTheme="minorHAnsi" w:hAnsiTheme="minorHAnsi" w:cstheme="minorHAnsi"/>
          <w:lang w:eastAsia="ro-RO"/>
        </w:rPr>
        <w:t xml:space="preserve">        </w:t>
      </w:r>
      <w:r w:rsidRPr="00D202AB">
        <w:rPr>
          <w:rFonts w:asciiTheme="minorHAnsi" w:hAnsiTheme="minorHAnsi" w:cstheme="minorHAnsi"/>
          <w:b/>
          <w:lang w:eastAsia="ro-RO"/>
        </w:rPr>
        <w:tab/>
      </w:r>
      <w:r w:rsidRPr="00D202AB">
        <w:rPr>
          <w:rFonts w:asciiTheme="minorHAnsi" w:hAnsiTheme="minorHAnsi" w:cstheme="minorHAnsi"/>
          <w:b/>
          <w:lang w:eastAsia="ro-RO"/>
        </w:rPr>
        <w:tab/>
      </w:r>
      <w:r w:rsidRPr="00D202AB">
        <w:rPr>
          <w:rFonts w:asciiTheme="minorHAnsi" w:hAnsiTheme="minorHAnsi" w:cstheme="minorHAnsi"/>
          <w:b/>
          <w:lang w:eastAsia="ro-RO"/>
        </w:rPr>
        <w:tab/>
      </w:r>
      <w:r w:rsidRPr="00D202AB">
        <w:rPr>
          <w:rFonts w:asciiTheme="minorHAnsi" w:hAnsiTheme="minorHAnsi" w:cstheme="minorHAnsi"/>
          <w:b/>
          <w:lang w:eastAsia="ro-RO"/>
        </w:rPr>
        <w:tab/>
      </w:r>
      <w:r w:rsidRPr="00D202AB">
        <w:rPr>
          <w:rFonts w:asciiTheme="minorHAnsi" w:hAnsiTheme="minorHAnsi" w:cstheme="minorHAnsi"/>
          <w:b/>
          <w:lang w:eastAsia="ro-RO"/>
        </w:rPr>
        <w:tab/>
      </w:r>
      <w:r w:rsidRPr="00D202AB">
        <w:rPr>
          <w:rFonts w:asciiTheme="minorHAnsi" w:hAnsiTheme="minorHAnsi" w:cstheme="minorHAnsi"/>
          <w:b/>
          <w:lang w:eastAsia="ro-RO"/>
        </w:rPr>
        <w:tab/>
      </w:r>
    </w:p>
    <w:p w:rsidRPr="00D202AB" w:rsidR="00D202AB" w:rsidP="00D202AB" w:rsidRDefault="00D202AB" w14:paraId="78CA6D39" w14:textId="77777777">
      <w:pPr>
        <w:keepNext/>
        <w:spacing w:before="120" w:after="120"/>
        <w:ind w:firstLine="720"/>
        <w:jc w:val="center"/>
        <w:outlineLvl w:val="3"/>
        <w:rPr>
          <w:rFonts w:asciiTheme="minorHAnsi" w:hAnsiTheme="minorHAnsi" w:cstheme="minorHAnsi"/>
          <w:b/>
          <w:lang w:val="it-IT"/>
        </w:rPr>
      </w:pPr>
      <w:r w:rsidRPr="00D202AB">
        <w:rPr>
          <w:rFonts w:asciiTheme="minorHAnsi" w:hAnsiTheme="minorHAnsi" w:cstheme="minorHAnsi"/>
          <w:b/>
          <w:lang w:val="it-IT"/>
        </w:rPr>
        <w:t>ACORD DE ÎMPĂRȚIRE A DREPTULUI ASUPRA BREVETULUI</w:t>
      </w:r>
    </w:p>
    <w:p w:rsidRPr="00D202AB" w:rsidR="00D202AB" w:rsidP="00D202AB" w:rsidRDefault="00D202AB" w14:paraId="08CD16A7" w14:textId="77777777">
      <w:pPr>
        <w:keepNext/>
        <w:spacing w:before="120" w:after="120"/>
        <w:jc w:val="both"/>
        <w:outlineLvl w:val="4"/>
        <w:rPr>
          <w:rFonts w:asciiTheme="minorHAnsi" w:hAnsiTheme="minorHAnsi" w:cstheme="minorHAnsi"/>
          <w:b/>
          <w:lang w:val="it-IT"/>
        </w:rPr>
      </w:pPr>
    </w:p>
    <w:p w:rsidRPr="00D202AB" w:rsidR="00D202AB" w:rsidP="00D202AB" w:rsidRDefault="00D202AB" w14:paraId="3EEAAA5B" w14:textId="77777777">
      <w:pPr>
        <w:pStyle w:val="BodyText"/>
        <w:tabs>
          <w:tab w:val="left" w:pos="1134"/>
        </w:tabs>
        <w:spacing w:before="120"/>
        <w:ind w:right="-9"/>
        <w:jc w:val="both"/>
        <w:rPr>
          <w:rFonts w:asciiTheme="minorHAnsi" w:hAnsiTheme="minorHAnsi" w:cstheme="minorHAnsi"/>
          <w:i/>
          <w:color w:val="000000"/>
        </w:rPr>
      </w:pPr>
      <w:r w:rsidRPr="00D202AB">
        <w:rPr>
          <w:rFonts w:asciiTheme="minorHAnsi" w:hAnsiTheme="minorHAnsi" w:cstheme="minorHAnsi"/>
        </w:rPr>
        <w:t xml:space="preserve">Prezentul Acord de împărțire a drepturilor asupra brevetului rezultat prin proiectul cu titlul: </w:t>
      </w:r>
      <w:r w:rsidRPr="00D202AB">
        <w:rPr>
          <w:rFonts w:asciiTheme="minorHAnsi" w:hAnsiTheme="minorHAnsi" w:cstheme="minorHAnsi"/>
          <w:b/>
          <w:color w:val="000000"/>
        </w:rPr>
        <w:t>......................................................</w:t>
      </w:r>
      <w:r w:rsidRPr="00D202AB">
        <w:rPr>
          <w:rFonts w:asciiTheme="minorHAnsi" w:hAnsiTheme="minorHAnsi" w:cstheme="minorHAnsi"/>
          <w:b/>
        </w:rPr>
        <w:t xml:space="preserve">, numarul ......, incheiat in cadrul programului ...., </w:t>
      </w:r>
      <w:r w:rsidRPr="00D202AB">
        <w:rPr>
          <w:rFonts w:asciiTheme="minorHAnsi" w:hAnsiTheme="minorHAnsi" w:cstheme="minorHAnsi"/>
        </w:rPr>
        <w:t>s-a întocmit</w:t>
      </w:r>
      <w:r w:rsidRPr="00D202AB">
        <w:rPr>
          <w:rFonts w:asciiTheme="minorHAnsi" w:hAnsiTheme="minorHAnsi" w:cstheme="minorHAnsi"/>
          <w:b/>
        </w:rPr>
        <w:t xml:space="preserve"> </w:t>
      </w:r>
      <w:r w:rsidRPr="00D202AB">
        <w:rPr>
          <w:rFonts w:asciiTheme="minorHAnsi" w:hAnsiTheme="minorHAnsi" w:cstheme="minorHAnsi"/>
        </w:rPr>
        <w:t>pentru stabiliriea drepturilor de proprietate intelectuală asupra brevetului de invenție cu titlul</w:t>
      </w:r>
      <w:r w:rsidRPr="00D202AB">
        <w:rPr>
          <w:rFonts w:asciiTheme="minorHAnsi" w:hAnsiTheme="minorHAnsi" w:cstheme="minorHAnsi"/>
          <w:b/>
        </w:rPr>
        <w:t xml:space="preserve">: </w:t>
      </w:r>
      <w:r w:rsidRPr="00D202AB">
        <w:rPr>
          <w:rFonts w:asciiTheme="minorHAnsi" w:hAnsiTheme="minorHAnsi" w:cstheme="minorHAnsi"/>
        </w:rPr>
        <w:t>„</w:t>
      </w:r>
      <w:r w:rsidRPr="00D202AB">
        <w:rPr>
          <w:rFonts w:asciiTheme="minorHAnsi" w:hAnsiTheme="minorHAnsi" w:cstheme="minorHAnsi"/>
          <w:i/>
          <w:color w:val="000000"/>
        </w:rPr>
        <w:t>.........................................”.</w:t>
      </w:r>
    </w:p>
    <w:p w:rsidRPr="00D202AB" w:rsidR="00D202AB" w:rsidP="00D202AB" w:rsidRDefault="00D202AB" w14:paraId="4B964CE9" w14:textId="77777777">
      <w:pPr>
        <w:pStyle w:val="BodyText"/>
        <w:tabs>
          <w:tab w:val="left" w:pos="1134"/>
        </w:tabs>
        <w:spacing w:before="120"/>
        <w:ind w:right="-9"/>
        <w:jc w:val="both"/>
        <w:rPr>
          <w:rFonts w:asciiTheme="minorHAnsi" w:hAnsiTheme="minorHAnsi" w:cstheme="minorHAnsi"/>
        </w:rPr>
      </w:pPr>
      <w:r w:rsidRPr="00D202AB">
        <w:rPr>
          <w:rFonts w:asciiTheme="minorHAnsi" w:hAnsiTheme="minorHAnsi" w:cstheme="minorHAnsi"/>
          <w:color w:val="000000"/>
        </w:rPr>
        <w:t xml:space="preserve">Luând în considerarea intenția de a înainta o cerere de brevet de invenție către Oficiul de Stat pentru Invenții și Mărci și ținând cont de Declarațiile de renunțare a drepturilor asupra brevetului din partea partenerilor: </w:t>
      </w:r>
      <w:r w:rsidRPr="00D202AB">
        <w:rPr>
          <w:rFonts w:asciiTheme="minorHAnsi" w:hAnsiTheme="minorHAnsi" w:cstheme="minorHAnsi"/>
          <w:color w:val="000000"/>
          <w:u w:val="dotted"/>
        </w:rPr>
        <w:t>(nr. Inreg declaratie-denumire partener)</w:t>
      </w:r>
      <w:r w:rsidRPr="00D202AB">
        <w:rPr>
          <w:rFonts w:asciiTheme="minorHAnsi" w:hAnsiTheme="minorHAnsi" w:cstheme="minorHAnsi"/>
          <w:color w:val="000000"/>
        </w:rPr>
        <w:t>, precum  și de recunoastere de către aceștia ca titulari ai brevetului pe: (</w:t>
      </w:r>
      <w:r w:rsidRPr="00D202AB">
        <w:rPr>
          <w:rFonts w:asciiTheme="minorHAnsi" w:hAnsiTheme="minorHAnsi" w:cstheme="minorHAnsi"/>
          <w:color w:val="000000"/>
          <w:u w:val="dotted"/>
        </w:rPr>
        <w:t>denumire entitate</w:t>
      </w:r>
      <w:r w:rsidRPr="00D202AB">
        <w:rPr>
          <w:rFonts w:asciiTheme="minorHAnsi" w:hAnsiTheme="minorHAnsi" w:cstheme="minorHAnsi"/>
          <w:color w:val="000000"/>
        </w:rPr>
        <w:t>), partenerii au stabilit de comun acord că drepturile de proprietate intelectuală asupra brevetului de invenție „.................................” să le aparțină următoarelor instituții partenere în proiect</w:t>
      </w:r>
      <w:r w:rsidRPr="00D202AB">
        <w:rPr>
          <w:rFonts w:asciiTheme="minorHAnsi" w:hAnsiTheme="minorHAnsi" w:cstheme="minorHAnsi"/>
        </w:rPr>
        <w:t>:</w:t>
      </w:r>
    </w:p>
    <w:p w:rsidRPr="00D202AB" w:rsidR="00D202AB" w:rsidP="00D202AB" w:rsidRDefault="00D202AB" w14:paraId="6011570A" w14:textId="77777777">
      <w:pPr>
        <w:spacing w:before="120" w:after="120"/>
        <w:jc w:val="both"/>
        <w:rPr>
          <w:rFonts w:asciiTheme="minorHAnsi" w:hAnsiTheme="minorHAnsi" w:cstheme="minorHAnsi"/>
        </w:rPr>
      </w:pPr>
      <w:r w:rsidRPr="00D202AB">
        <w:rPr>
          <w:rFonts w:asciiTheme="minorHAnsi" w:hAnsiTheme="minorHAnsi" w:cstheme="minorHAnsi"/>
          <w:b/>
        </w:rPr>
        <w:t>Art. 1</w:t>
      </w:r>
      <w:r w:rsidRPr="00D202AB">
        <w:rPr>
          <w:rFonts w:asciiTheme="minorHAnsi" w:hAnsiTheme="minorHAnsi" w:cstheme="minorHAnsi"/>
        </w:rPr>
        <w:t xml:space="preserve"> Solicitanții brevetului sunt: </w:t>
      </w:r>
    </w:p>
    <w:p w:rsidRPr="00D202AB" w:rsidR="00D202AB" w:rsidP="7D963F1A" w:rsidRDefault="00D202AB" w14:paraId="14451704" w14:textId="0EB7E1E9">
      <w:pPr>
        <w:spacing w:before="120" w:after="120"/>
        <w:jc w:val="both"/>
        <w:rPr>
          <w:rFonts w:ascii="Calibri" w:hAnsi="Calibri" w:cs="Calibri" w:asciiTheme="minorAscii" w:hAnsiTheme="minorAscii" w:cstheme="minorAscii"/>
          <w:b w:val="1"/>
          <w:bCs w:val="1"/>
          <w:lang w:eastAsia="ro-RO"/>
        </w:rPr>
      </w:pPr>
      <w:r w:rsidRPr="7D963F1A" w:rsidR="00D202AB">
        <w:rPr>
          <w:rFonts w:ascii="Calibri" w:hAnsi="Calibri" w:cs="Calibri" w:asciiTheme="minorAscii" w:hAnsiTheme="minorAscii" w:cstheme="minorAscii"/>
          <w:b w:val="1"/>
          <w:bCs w:val="1"/>
          <w:lang w:eastAsia="ro-RO"/>
        </w:rPr>
        <w:t>UNIVERSITATEA BABEŞ-BOLYAI Cluj-Napoca</w:t>
      </w:r>
      <w:r w:rsidRPr="7D963F1A" w:rsidR="00D202AB">
        <w:rPr>
          <w:rFonts w:ascii="Calibri" w:hAnsi="Calibri" w:cs="Calibri" w:asciiTheme="minorAscii" w:hAnsiTheme="minorAscii" w:cstheme="minorAscii"/>
          <w:lang w:eastAsia="ro-RO"/>
        </w:rPr>
        <w:t xml:space="preserve">, cu </w:t>
      </w:r>
      <w:proofErr w:type="spellStart"/>
      <w:r w:rsidRPr="7D963F1A" w:rsidR="00D202AB">
        <w:rPr>
          <w:rFonts w:ascii="Calibri" w:hAnsi="Calibri" w:cs="Calibri" w:asciiTheme="minorAscii" w:hAnsiTheme="minorAscii" w:cstheme="minorAscii"/>
          <w:lang w:eastAsia="ro-RO"/>
        </w:rPr>
        <w:t>sediul</w:t>
      </w:r>
      <w:proofErr w:type="spellEnd"/>
      <w:r w:rsidRPr="7D963F1A" w:rsidR="00D202AB">
        <w:rPr>
          <w:rFonts w:ascii="Calibri" w:hAnsi="Calibri" w:cs="Calibri" w:asciiTheme="minorAscii" w:hAnsiTheme="minorAscii" w:cstheme="minorAscii"/>
          <w:lang w:eastAsia="ro-RO"/>
        </w:rPr>
        <w:t xml:space="preserve"> </w:t>
      </w:r>
      <w:proofErr w:type="spellStart"/>
      <w:r w:rsidRPr="7D963F1A" w:rsidR="00D202AB">
        <w:rPr>
          <w:rFonts w:ascii="Calibri" w:hAnsi="Calibri" w:cs="Calibri" w:asciiTheme="minorAscii" w:hAnsiTheme="minorAscii" w:cstheme="minorAscii"/>
          <w:lang w:eastAsia="ro-RO"/>
        </w:rPr>
        <w:t>în</w:t>
      </w:r>
      <w:proofErr w:type="spellEnd"/>
      <w:r w:rsidRPr="7D963F1A" w:rsidR="00D202AB">
        <w:rPr>
          <w:rFonts w:ascii="Calibri" w:hAnsi="Calibri" w:cs="Calibri" w:asciiTheme="minorAscii" w:hAnsiTheme="minorAscii" w:cstheme="minorAscii"/>
          <w:lang w:eastAsia="ro-RO"/>
        </w:rPr>
        <w:t xml:space="preserve"> Cluj-Napoca, </w:t>
      </w:r>
      <w:r w:rsidRPr="7D963F1A" w:rsidR="00D202AB">
        <w:rPr>
          <w:rFonts w:ascii="Calibri" w:hAnsi="Calibri" w:cs="Calibri" w:asciiTheme="minorAscii" w:hAnsiTheme="minorAscii" w:cstheme="minorAscii"/>
          <w:lang w:eastAsia="ro-RO"/>
        </w:rPr>
        <w:t>str</w:t>
      </w:r>
      <w:r w:rsidRPr="7D963F1A" w:rsidR="00D202AB">
        <w:rPr>
          <w:rFonts w:ascii="Calibri" w:hAnsi="Calibri" w:cs="Calibri" w:asciiTheme="minorAscii" w:hAnsiTheme="minorAscii" w:cstheme="minorAscii"/>
          <w:lang w:eastAsia="ro-RO"/>
        </w:rPr>
        <w:t xml:space="preserve"> M. </w:t>
      </w:r>
      <w:proofErr w:type="spellStart"/>
      <w:r w:rsidRPr="7D963F1A" w:rsidR="00D202AB">
        <w:rPr>
          <w:rFonts w:ascii="Calibri" w:hAnsi="Calibri" w:cs="Calibri" w:asciiTheme="minorAscii" w:hAnsiTheme="minorAscii" w:cstheme="minorAscii"/>
          <w:lang w:eastAsia="ro-RO"/>
        </w:rPr>
        <w:t>Kogălniceanu</w:t>
      </w:r>
      <w:proofErr w:type="spellEnd"/>
      <w:r w:rsidRPr="7D963F1A" w:rsidR="00D202AB">
        <w:rPr>
          <w:rFonts w:ascii="Calibri" w:hAnsi="Calibri" w:cs="Calibri" w:asciiTheme="minorAscii" w:hAnsiTheme="minorAscii" w:cstheme="minorAscii"/>
          <w:lang w:eastAsia="ro-RO"/>
        </w:rPr>
        <w:t xml:space="preserve"> nr 1, Cod 400084, </w:t>
      </w:r>
      <w:proofErr w:type="spellStart"/>
      <w:r w:rsidRPr="7D963F1A" w:rsidR="00D202AB">
        <w:rPr>
          <w:rFonts w:ascii="Calibri" w:hAnsi="Calibri" w:cs="Calibri" w:asciiTheme="minorAscii" w:hAnsiTheme="minorAscii" w:cstheme="minorAscii"/>
          <w:lang w:eastAsia="ro-RO"/>
        </w:rPr>
        <w:t>tel</w:t>
      </w:r>
      <w:proofErr w:type="spellEnd"/>
      <w:r w:rsidRPr="7D963F1A" w:rsidR="00D202AB">
        <w:rPr>
          <w:rFonts w:ascii="Calibri" w:hAnsi="Calibri" w:cs="Calibri" w:asciiTheme="minorAscii" w:hAnsiTheme="minorAscii" w:cstheme="minorAscii"/>
          <w:lang w:eastAsia="ro-RO"/>
        </w:rPr>
        <w:t>: 0264-405300, fax: 0264-591906</w:t>
      </w:r>
      <w:r w:rsidRPr="7D963F1A" w:rsidR="00D202AB">
        <w:rPr>
          <w:rFonts w:ascii="Calibri" w:hAnsi="Calibri" w:cs="Calibri" w:asciiTheme="minorAscii" w:hAnsiTheme="minorAscii" w:cstheme="minorAscii"/>
        </w:rPr>
        <w:t xml:space="preserve">, </w:t>
      </w:r>
      <w:proofErr w:type="spellStart"/>
      <w:r w:rsidRPr="7D963F1A" w:rsidR="3BC209B7">
        <w:rPr>
          <w:rFonts w:ascii="Calibri" w:hAnsi="Calibri" w:cs="Calibri" w:asciiTheme="minorAscii" w:hAnsiTheme="minorAscii" w:cstheme="minorAscii"/>
        </w:rPr>
        <w:t>Centrul</w:t>
      </w:r>
      <w:proofErr w:type="spellEnd"/>
      <w:r w:rsidRPr="7D963F1A" w:rsidR="00D202AB">
        <w:rPr>
          <w:rFonts w:ascii="Calibri" w:hAnsi="Calibri" w:cs="Calibri" w:asciiTheme="minorAscii" w:hAnsiTheme="minorAscii" w:cstheme="minorAscii"/>
        </w:rPr>
        <w:t xml:space="preserve"> de Management </w:t>
      </w:r>
      <w:r w:rsidRPr="7D963F1A" w:rsidR="21CC5DAD">
        <w:rPr>
          <w:rFonts w:ascii="Calibri" w:hAnsi="Calibri" w:cs="Calibri" w:asciiTheme="minorAscii" w:hAnsiTheme="minorAscii" w:cstheme="minorAscii"/>
        </w:rPr>
        <w:t xml:space="preserve">și </w:t>
      </w:r>
      <w:r w:rsidRPr="7D963F1A" w:rsidR="00D202AB">
        <w:rPr>
          <w:rFonts w:ascii="Calibri" w:hAnsi="Calibri" w:cs="Calibri" w:asciiTheme="minorAscii" w:hAnsiTheme="minorAscii" w:cstheme="minorAscii"/>
        </w:rPr>
        <w:t xml:space="preserve">Transfer Tehnologic </w:t>
      </w:r>
      <w:proofErr w:type="spellStart"/>
      <w:r w:rsidRPr="7D963F1A" w:rsidR="00D202AB">
        <w:rPr>
          <w:rFonts w:ascii="Calibri" w:hAnsi="Calibri" w:cs="Calibri" w:asciiTheme="minorAscii" w:hAnsiTheme="minorAscii" w:cstheme="minorAscii"/>
        </w:rPr>
        <w:t>și</w:t>
      </w:r>
      <w:proofErr w:type="spellEnd"/>
      <w:r w:rsidRPr="7D963F1A" w:rsidR="00D202AB">
        <w:rPr>
          <w:rFonts w:ascii="Calibri" w:hAnsi="Calibri" w:cs="Calibri" w:asciiTheme="minorAscii" w:hAnsiTheme="minorAscii" w:cstheme="minorAscii"/>
        </w:rPr>
        <w:t xml:space="preserve"> </w:t>
      </w:r>
      <w:proofErr w:type="spellStart"/>
      <w:r w:rsidRPr="7D963F1A" w:rsidR="00D202AB">
        <w:rPr>
          <w:rFonts w:ascii="Calibri" w:hAnsi="Calibri" w:cs="Calibri" w:asciiTheme="minorAscii" w:hAnsiTheme="minorAscii" w:cstheme="minorAscii"/>
        </w:rPr>
        <w:t>Cognitiv</w:t>
      </w:r>
      <w:proofErr w:type="spellEnd"/>
      <w:r w:rsidRPr="7D963F1A" w:rsidR="00D202AB">
        <w:rPr>
          <w:rFonts w:ascii="Calibri" w:hAnsi="Calibri" w:cs="Calibri" w:asciiTheme="minorAscii" w:hAnsiTheme="minorAscii" w:cstheme="minorAscii"/>
        </w:rPr>
        <w:t xml:space="preserve">, Int 5253, e-mail: </w:t>
      </w:r>
      <w:hyperlink r:id="R0d823d76369f4eeb">
        <w:r w:rsidRPr="7D963F1A" w:rsidR="00D202AB">
          <w:rPr>
            <w:rStyle w:val="Hyperlink"/>
            <w:rFonts w:ascii="Calibri" w:hAnsi="Calibri" w:cs="Calibri" w:asciiTheme="minorAscii" w:hAnsiTheme="minorAscii" w:cstheme="minorAscii"/>
          </w:rPr>
          <w:t>transfertehnologice@ubbcluj.ro</w:t>
        </w:r>
      </w:hyperlink>
      <w:r w:rsidRPr="7D963F1A" w:rsidR="00D202AB">
        <w:rPr>
          <w:rFonts w:ascii="Calibri" w:hAnsi="Calibri" w:cs="Calibri" w:asciiTheme="minorAscii" w:hAnsiTheme="minorAscii" w:cstheme="minorAscii"/>
        </w:rPr>
        <w:t xml:space="preserve"> </w:t>
      </w:r>
    </w:p>
    <w:p w:rsidRPr="00D202AB" w:rsidR="00D202AB" w:rsidP="00D202AB" w:rsidRDefault="00D202AB" w14:paraId="3990BC03" w14:textId="77777777">
      <w:pPr>
        <w:spacing w:before="120" w:after="120"/>
        <w:jc w:val="both"/>
        <w:rPr>
          <w:rFonts w:asciiTheme="minorHAnsi" w:hAnsiTheme="minorHAnsi" w:cstheme="minorHAnsi"/>
          <w:bCs/>
          <w:lang w:val="nl-NL"/>
        </w:rPr>
      </w:pPr>
      <w:r w:rsidRPr="00D202AB">
        <w:rPr>
          <w:rFonts w:asciiTheme="minorHAnsi" w:hAnsiTheme="minorHAnsi" w:cstheme="minorHAnsi"/>
          <w:bCs/>
          <w:lang w:val="nl-NL"/>
        </w:rPr>
        <w:t>și</w:t>
      </w:r>
    </w:p>
    <w:p w:rsidRPr="00D202AB" w:rsidR="00D202AB" w:rsidP="00D202AB" w:rsidRDefault="00D202AB" w14:paraId="0089847A" w14:textId="77777777">
      <w:pPr>
        <w:spacing w:before="120" w:after="120"/>
        <w:jc w:val="both"/>
        <w:rPr>
          <w:rFonts w:asciiTheme="minorHAnsi" w:hAnsiTheme="minorHAnsi" w:cstheme="minorHAnsi"/>
          <w:bCs/>
        </w:rPr>
      </w:pPr>
      <w:r w:rsidRPr="00D202AB">
        <w:rPr>
          <w:rFonts w:asciiTheme="minorHAnsi" w:hAnsiTheme="minorHAnsi" w:cstheme="minorHAnsi"/>
          <w:b/>
          <w:bCs/>
          <w:lang w:val="nl-NL"/>
        </w:rPr>
        <w:t>...............................................</w:t>
      </w:r>
    </w:p>
    <w:p w:rsidRPr="00D202AB" w:rsidR="00D202AB" w:rsidP="00D202AB" w:rsidRDefault="00D202AB" w14:paraId="7E406996" w14:textId="77777777">
      <w:pPr>
        <w:spacing w:before="120" w:after="120"/>
        <w:jc w:val="both"/>
        <w:rPr>
          <w:rFonts w:asciiTheme="minorHAnsi" w:hAnsiTheme="minorHAnsi" w:cstheme="minorHAnsi"/>
        </w:rPr>
      </w:pPr>
      <w:r w:rsidRPr="00D202AB">
        <w:rPr>
          <w:rFonts w:asciiTheme="minorHAnsi" w:hAnsiTheme="minorHAnsi" w:cstheme="minorHAnsi"/>
          <w:b/>
        </w:rPr>
        <w:t>Art. 2</w:t>
      </w:r>
      <w:r w:rsidRPr="00D202AB">
        <w:rPr>
          <w:rFonts w:asciiTheme="minorHAnsi" w:hAnsiTheme="minorHAnsi" w:cstheme="minorHAnsi"/>
        </w:rPr>
        <w:t xml:space="preserve"> Drepturile de proprietate asupra brevetului sunt repartizate între parteneri conform tabelului nr. 1:</w:t>
      </w:r>
    </w:p>
    <w:p w:rsidRPr="00D202AB" w:rsidR="00D202AB" w:rsidP="00D202AB" w:rsidRDefault="00D202AB" w14:paraId="081FAC5C" w14:textId="77777777">
      <w:pPr>
        <w:spacing w:before="120" w:after="120"/>
        <w:jc w:val="both"/>
        <w:rPr>
          <w:rFonts w:asciiTheme="minorHAnsi" w:hAnsiTheme="minorHAnsi" w:cstheme="minorHAnsi"/>
          <w:b/>
        </w:rPr>
      </w:pPr>
      <w:proofErr w:type="gramStart"/>
      <w:r w:rsidRPr="00D202AB">
        <w:rPr>
          <w:rFonts w:asciiTheme="minorHAnsi" w:hAnsiTheme="minorHAnsi" w:cstheme="minorHAnsi"/>
          <w:b/>
        </w:rPr>
        <w:t>Tabelul nr.</w:t>
      </w:r>
      <w:proofErr w:type="gramEnd"/>
      <w:r w:rsidRPr="00D202AB">
        <w:rPr>
          <w:rFonts w:asciiTheme="minorHAnsi" w:hAnsiTheme="minorHAnsi" w:cstheme="minorHAnsi"/>
          <w:b/>
        </w:rPr>
        <w:t xml:space="preserve"> 1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98"/>
        <w:gridCol w:w="2678"/>
        <w:gridCol w:w="2920"/>
      </w:tblGrid>
      <w:tr w:rsidRPr="00D202AB" w:rsidR="00D202AB" w:rsidTr="00763610" w14:paraId="5AD47A74" w14:textId="77777777">
        <w:tc>
          <w:tcPr>
            <w:tcW w:w="2021" w:type="pct"/>
            <w:shd w:val="clear" w:color="auto" w:fill="auto"/>
          </w:tcPr>
          <w:p w:rsidRPr="00D202AB" w:rsidR="00D202AB" w:rsidP="00D202AB" w:rsidRDefault="00D202AB" w14:paraId="42240B7B" w14:textId="77777777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D202AB">
              <w:rPr>
                <w:rFonts w:asciiTheme="minorHAnsi" w:hAnsiTheme="minorHAnsi" w:cstheme="minorHAnsi"/>
                <w:b/>
              </w:rPr>
              <w:t>Parteneri in proiect</w:t>
            </w:r>
          </w:p>
        </w:tc>
        <w:tc>
          <w:tcPr>
            <w:tcW w:w="1425" w:type="pct"/>
            <w:shd w:val="clear" w:color="auto" w:fill="auto"/>
          </w:tcPr>
          <w:p w:rsidRPr="00D202AB" w:rsidR="00D202AB" w:rsidP="00D202AB" w:rsidRDefault="00D202AB" w14:paraId="7BD94126" w14:textId="77777777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D202AB">
              <w:rPr>
                <w:rFonts w:asciiTheme="minorHAnsi" w:hAnsiTheme="minorHAnsi" w:cstheme="minorHAnsi"/>
                <w:b/>
              </w:rPr>
              <w:t>Universitatea Babeş – Bolyai Cluj-Napoca</w:t>
            </w:r>
          </w:p>
        </w:tc>
        <w:tc>
          <w:tcPr>
            <w:tcW w:w="1554" w:type="pct"/>
          </w:tcPr>
          <w:p w:rsidRPr="00D202AB" w:rsidR="00D202AB" w:rsidP="00D202AB" w:rsidRDefault="00D202AB" w14:paraId="58A55C58" w14:textId="7777777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eastAsia="ro-RO"/>
              </w:rPr>
            </w:pPr>
            <w:r w:rsidRPr="00D202AB">
              <w:rPr>
                <w:rFonts w:asciiTheme="minorHAnsi" w:hAnsiTheme="minorHAnsi" w:cstheme="minorHAnsi"/>
                <w:b/>
                <w:bCs/>
                <w:lang w:eastAsia="ro-RO"/>
              </w:rPr>
              <w:t>P...</w:t>
            </w:r>
          </w:p>
        </w:tc>
      </w:tr>
      <w:tr w:rsidRPr="00D202AB" w:rsidR="00D202AB" w:rsidTr="00763610" w14:paraId="25073DD8" w14:textId="77777777">
        <w:tc>
          <w:tcPr>
            <w:tcW w:w="2021" w:type="pct"/>
            <w:shd w:val="clear" w:color="auto" w:fill="auto"/>
          </w:tcPr>
          <w:p w:rsidRPr="00D202AB" w:rsidR="00D202AB" w:rsidP="00D202AB" w:rsidRDefault="00D202AB" w14:paraId="246A8FDB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Drept de proprietate asupra brevetului cu titlul: „.....”</w:t>
            </w:r>
            <w:r w:rsidRPr="00D202AB">
              <w:rPr>
                <w:rFonts w:asciiTheme="minorHAnsi" w:hAnsiTheme="minorHAnsi" w:cstheme="minorHAnsi"/>
                <w:i/>
                <w:color w:val="000000"/>
              </w:rPr>
              <w:t xml:space="preserve"> </w:t>
            </w:r>
          </w:p>
        </w:tc>
        <w:tc>
          <w:tcPr>
            <w:tcW w:w="1425" w:type="pct"/>
            <w:shd w:val="clear" w:color="auto" w:fill="auto"/>
            <w:vAlign w:val="center"/>
          </w:tcPr>
          <w:p w:rsidRPr="00D202AB" w:rsidR="00D202AB" w:rsidP="00D202AB" w:rsidRDefault="00D202AB" w14:paraId="271D84A0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Xx %</w:t>
            </w:r>
          </w:p>
        </w:tc>
        <w:tc>
          <w:tcPr>
            <w:tcW w:w="1554" w:type="pct"/>
          </w:tcPr>
          <w:p w:rsidRPr="00D202AB" w:rsidR="00D202AB" w:rsidP="00D202AB" w:rsidRDefault="00D202AB" w14:paraId="3275AD37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  <w:p w:rsidRPr="00D202AB" w:rsidR="00D202AB" w:rsidP="00D202AB" w:rsidRDefault="00D202AB" w14:paraId="6782EE92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Xx %</w:t>
            </w:r>
          </w:p>
        </w:tc>
      </w:tr>
    </w:tbl>
    <w:p w:rsidRPr="00D202AB" w:rsidR="00D202AB" w:rsidP="00D202AB" w:rsidRDefault="00D202AB" w14:paraId="21DC430A" w14:textId="77777777">
      <w:pPr>
        <w:spacing w:before="120" w:after="120"/>
        <w:jc w:val="both"/>
        <w:rPr>
          <w:rFonts w:asciiTheme="minorHAnsi" w:hAnsiTheme="minorHAnsi" w:cstheme="minorHAnsi"/>
        </w:rPr>
      </w:pPr>
      <w:r w:rsidRPr="00D202AB">
        <w:rPr>
          <w:rFonts w:asciiTheme="minorHAnsi" w:hAnsiTheme="minorHAnsi" w:cstheme="minorHAnsi"/>
        </w:rPr>
        <w:t>Toate drepturile intelectuale și obligațiile aferente acestor drepturi pentru brevetul: „...................” revin în cotele amintite mai sus.</w:t>
      </w:r>
    </w:p>
    <w:p w:rsidRPr="00D202AB" w:rsidR="00D202AB" w:rsidP="00D202AB" w:rsidRDefault="00D202AB" w14:paraId="1A04999F" w14:textId="77777777">
      <w:pPr>
        <w:spacing w:before="120" w:after="120"/>
        <w:jc w:val="both"/>
        <w:rPr>
          <w:rFonts w:asciiTheme="minorHAnsi" w:hAnsiTheme="minorHAnsi" w:cstheme="minorHAnsi"/>
          <w:bCs/>
          <w:lang w:eastAsia="ro-RO"/>
        </w:rPr>
      </w:pPr>
      <w:r w:rsidRPr="00D202AB">
        <w:rPr>
          <w:rFonts w:asciiTheme="minorHAnsi" w:hAnsiTheme="minorHAnsi" w:cstheme="minorHAnsi"/>
          <w:b/>
        </w:rPr>
        <w:t>Art. 3</w:t>
      </w:r>
      <w:r w:rsidRPr="00D202AB">
        <w:rPr>
          <w:rFonts w:asciiTheme="minorHAnsi" w:hAnsiTheme="minorHAnsi" w:cstheme="minorHAnsi"/>
        </w:rPr>
        <w:t xml:space="preserve"> Reprezentantul desemnat de parteneri în relația cu OSIM pentru înregistrare și obținere a brevetului </w:t>
      </w:r>
      <w:proofErr w:type="gramStart"/>
      <w:r w:rsidRPr="00D202AB">
        <w:rPr>
          <w:rFonts w:asciiTheme="minorHAnsi" w:hAnsiTheme="minorHAnsi" w:cstheme="minorHAnsi"/>
        </w:rPr>
        <w:t>este</w:t>
      </w:r>
      <w:proofErr w:type="gramEnd"/>
      <w:r w:rsidRPr="00D202AB">
        <w:rPr>
          <w:rFonts w:asciiTheme="minorHAnsi" w:hAnsiTheme="minorHAnsi" w:cstheme="minorHAnsi"/>
        </w:rPr>
        <w:t xml:space="preserve"> Oficiul de Management Transfer Tehnologic și Cognitiv, șef oficiu Gabriela Iudita </w:t>
      </w:r>
      <w:r w:rsidRPr="00D202AB">
        <w:rPr>
          <w:rFonts w:asciiTheme="minorHAnsi" w:hAnsiTheme="minorHAnsi" w:cstheme="minorHAnsi"/>
        </w:rPr>
        <w:lastRenderedPageBreak/>
        <w:t xml:space="preserve">CRIȘAN, având datele de contact:  </w:t>
      </w:r>
      <w:r w:rsidRPr="00D202AB">
        <w:rPr>
          <w:rFonts w:asciiTheme="minorHAnsi" w:hAnsiTheme="minorHAnsi" w:cstheme="minorHAnsi"/>
          <w:bCs/>
          <w:lang w:eastAsia="ro-RO"/>
        </w:rPr>
        <w:t xml:space="preserve">tel: 0264-405300, fax: 0264-591906, int 5253, email: </w:t>
      </w:r>
      <w:hyperlink w:history="1" r:id="rId13">
        <w:r w:rsidRPr="00D202AB">
          <w:rPr>
            <w:rStyle w:val="Hyperlink"/>
            <w:rFonts w:asciiTheme="minorHAnsi" w:hAnsiTheme="minorHAnsi" w:cstheme="minorHAnsi"/>
            <w:bCs/>
            <w:lang w:eastAsia="ro-RO"/>
          </w:rPr>
          <w:t>transfertehnologic@ubbcluj.ro</w:t>
        </w:r>
      </w:hyperlink>
      <w:r w:rsidRPr="00D202AB">
        <w:rPr>
          <w:rFonts w:asciiTheme="minorHAnsi" w:hAnsiTheme="minorHAnsi" w:cstheme="minorHAnsi"/>
          <w:bCs/>
          <w:lang w:eastAsia="ro-RO"/>
        </w:rPr>
        <w:t xml:space="preserve"> </w:t>
      </w:r>
    </w:p>
    <w:p w:rsidRPr="00D202AB" w:rsidR="00D202AB" w:rsidP="00D202AB" w:rsidRDefault="00D202AB" w14:paraId="3D862B13" w14:textId="77777777">
      <w:pPr>
        <w:spacing w:before="120" w:after="120"/>
        <w:jc w:val="both"/>
        <w:rPr>
          <w:rFonts w:asciiTheme="minorHAnsi" w:hAnsiTheme="minorHAnsi" w:cstheme="minorHAnsi"/>
        </w:rPr>
      </w:pPr>
      <w:r w:rsidRPr="00D202AB">
        <w:rPr>
          <w:rFonts w:asciiTheme="minorHAnsi" w:hAnsiTheme="minorHAnsi" w:cstheme="minorHAnsi"/>
          <w:b/>
          <w:bCs/>
          <w:lang w:eastAsia="ro-RO"/>
        </w:rPr>
        <w:t>Art. 4</w:t>
      </w:r>
      <w:r w:rsidRPr="00D202AB">
        <w:rPr>
          <w:rFonts w:asciiTheme="minorHAnsi" w:hAnsiTheme="minorHAnsi" w:cstheme="minorHAnsi"/>
          <w:bCs/>
          <w:lang w:eastAsia="ro-RO"/>
        </w:rPr>
        <w:t xml:space="preserve"> Lista inventatorilor (membri în echipa de lucru a proiectului) </w:t>
      </w:r>
      <w:r w:rsidRPr="00D202AB">
        <w:rPr>
          <w:rFonts w:asciiTheme="minorHAnsi" w:hAnsiTheme="minorHAnsi" w:cstheme="minorHAnsi"/>
        </w:rPr>
        <w:t>conform tabelului nr. 2:</w:t>
      </w:r>
    </w:p>
    <w:p w:rsidRPr="00D202AB" w:rsidR="00D202AB" w:rsidP="00D202AB" w:rsidRDefault="00D202AB" w14:paraId="5F2F4839" w14:textId="77777777">
      <w:pPr>
        <w:spacing w:before="120" w:after="120"/>
        <w:jc w:val="both"/>
        <w:rPr>
          <w:rFonts w:asciiTheme="minorHAnsi" w:hAnsiTheme="minorHAnsi" w:cstheme="minorHAnsi"/>
          <w:bCs/>
          <w:lang w:eastAsia="ro-RO"/>
        </w:rPr>
      </w:pPr>
      <w:proofErr w:type="gramStart"/>
      <w:r w:rsidRPr="00D202AB">
        <w:rPr>
          <w:rFonts w:asciiTheme="minorHAnsi" w:hAnsiTheme="minorHAnsi" w:cstheme="minorHAnsi"/>
          <w:b/>
        </w:rPr>
        <w:t>Tabelul nr.</w:t>
      </w:r>
      <w:proofErr w:type="gramEnd"/>
      <w:r w:rsidRPr="00D202AB">
        <w:rPr>
          <w:rFonts w:asciiTheme="minorHAnsi" w:hAnsiTheme="minorHAnsi" w:cstheme="minorHAnsi"/>
          <w:b/>
        </w:rPr>
        <w:t xml:space="preserve"> 2</w:t>
      </w: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68"/>
        <w:gridCol w:w="3435"/>
        <w:gridCol w:w="2693"/>
      </w:tblGrid>
      <w:tr w:rsidRPr="00D202AB" w:rsidR="00D202AB" w:rsidTr="00763610" w14:paraId="7CCEA506" w14:textId="77777777">
        <w:tc>
          <w:tcPr>
            <w:tcW w:w="1739" w:type="pct"/>
            <w:shd w:val="clear" w:color="auto" w:fill="auto"/>
          </w:tcPr>
          <w:p w:rsidRPr="00D202AB" w:rsidR="00D202AB" w:rsidP="00D202AB" w:rsidRDefault="00D202AB" w14:paraId="33F2A81F" w14:textId="77777777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D202AB">
              <w:rPr>
                <w:rFonts w:asciiTheme="minorHAnsi" w:hAnsiTheme="minorHAnsi" w:cstheme="minorHAnsi"/>
                <w:b/>
              </w:rPr>
              <w:t>Universitatea Babeş – Bolyai Cluj-Napoca</w:t>
            </w:r>
          </w:p>
        </w:tc>
        <w:tc>
          <w:tcPr>
            <w:tcW w:w="1828" w:type="pct"/>
          </w:tcPr>
          <w:p w:rsidRPr="00D202AB" w:rsidR="00D202AB" w:rsidP="00D202AB" w:rsidRDefault="00D202AB" w14:paraId="7F2878F0" w14:textId="7777777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eastAsia="ro-RO"/>
              </w:rPr>
            </w:pPr>
            <w:r w:rsidRPr="00D202AB">
              <w:rPr>
                <w:rFonts w:asciiTheme="minorHAnsi" w:hAnsiTheme="minorHAnsi" w:cstheme="minorHAnsi"/>
                <w:b/>
              </w:rPr>
              <w:t>Universitatea Babeş – Bolyai Cluj-Napoca</w:t>
            </w:r>
          </w:p>
        </w:tc>
        <w:tc>
          <w:tcPr>
            <w:tcW w:w="1433" w:type="pct"/>
          </w:tcPr>
          <w:p w:rsidRPr="00D202AB" w:rsidR="00D202AB" w:rsidP="00D202AB" w:rsidRDefault="00D202AB" w14:paraId="4EB47A8F" w14:textId="77777777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D202AB">
              <w:rPr>
                <w:rFonts w:asciiTheme="minorHAnsi" w:hAnsiTheme="minorHAnsi" w:cstheme="minorHAnsi"/>
                <w:b/>
                <w:bCs/>
                <w:lang w:val="nl-NL"/>
              </w:rPr>
              <w:t>...................</w:t>
            </w:r>
          </w:p>
        </w:tc>
      </w:tr>
      <w:tr w:rsidRPr="00D202AB" w:rsidR="00D202AB" w:rsidTr="00D202AB" w14:paraId="5EC7E0FA" w14:textId="77777777">
        <w:trPr>
          <w:trHeight w:val="678"/>
        </w:trPr>
        <w:tc>
          <w:tcPr>
            <w:tcW w:w="1739" w:type="pct"/>
            <w:shd w:val="clear" w:color="auto" w:fill="auto"/>
            <w:vAlign w:val="center"/>
          </w:tcPr>
          <w:p w:rsidRPr="00D202AB" w:rsidR="00D202AB" w:rsidP="00D202AB" w:rsidRDefault="00D202AB" w14:paraId="1E9DD8A8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Autori ai brevetului cu titlul: „.....”</w:t>
            </w:r>
          </w:p>
        </w:tc>
        <w:tc>
          <w:tcPr>
            <w:tcW w:w="1828" w:type="pct"/>
          </w:tcPr>
          <w:p w:rsidRPr="00D202AB" w:rsidR="00D202AB" w:rsidP="00D202AB" w:rsidRDefault="00D202AB" w14:paraId="288D7A14" w14:textId="7777777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Cs/>
                <w:lang w:val="it-IT"/>
              </w:rPr>
            </w:pPr>
          </w:p>
          <w:p w:rsidRPr="00D202AB" w:rsidR="00D202AB" w:rsidP="00D202AB" w:rsidRDefault="00D202AB" w14:paraId="56910AF6" w14:textId="7777777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Cs/>
                <w:lang w:val="it-IT"/>
              </w:rPr>
            </w:pPr>
          </w:p>
        </w:tc>
        <w:tc>
          <w:tcPr>
            <w:tcW w:w="1433" w:type="pct"/>
          </w:tcPr>
          <w:p w:rsidRPr="00D202AB" w:rsidR="00D202AB" w:rsidP="00D202AB" w:rsidRDefault="00D202AB" w14:paraId="155E53F7" w14:textId="77777777">
            <w:pPr>
              <w:spacing w:before="120" w:after="120"/>
              <w:jc w:val="both"/>
              <w:rPr>
                <w:rFonts w:asciiTheme="minorHAnsi" w:hAnsiTheme="minorHAnsi" w:cstheme="minorHAnsi"/>
                <w:bCs/>
                <w:iCs/>
                <w:lang w:val="it-IT"/>
              </w:rPr>
            </w:pPr>
          </w:p>
        </w:tc>
      </w:tr>
    </w:tbl>
    <w:p w:rsidRPr="00D202AB" w:rsidR="00D202AB" w:rsidP="00D202AB" w:rsidRDefault="00D202AB" w14:paraId="12877372" w14:textId="08D9EA82">
      <w:pPr>
        <w:spacing w:before="120" w:after="120"/>
        <w:jc w:val="both"/>
        <w:rPr>
          <w:rFonts w:asciiTheme="minorHAnsi" w:hAnsiTheme="minorHAnsi" w:cstheme="minorHAnsi"/>
          <w:bCs/>
          <w:lang w:eastAsia="ro-RO"/>
        </w:rPr>
      </w:pPr>
      <w:r w:rsidRPr="00D202AB">
        <w:rPr>
          <w:rFonts w:asciiTheme="minorHAnsi" w:hAnsiTheme="minorHAnsi" w:cstheme="minorHAnsi"/>
          <w:b/>
          <w:bCs/>
          <w:lang w:eastAsia="ro-RO"/>
        </w:rPr>
        <w:t>Art. 5</w:t>
      </w:r>
      <w:r w:rsidRPr="00D202AB">
        <w:rPr>
          <w:rFonts w:asciiTheme="minorHAnsi" w:hAnsiTheme="minorHAnsi" w:cstheme="minorHAnsi"/>
          <w:bCs/>
          <w:lang w:eastAsia="ro-RO"/>
        </w:rPr>
        <w:t xml:space="preserve"> Costurile aferente înregistrării brevetului, obținerii și publicării acestuia, menținerii sale în vigoare pe durata legală de protecție precum și alte costuri solicitate de către OSIM vor fi suportate de </w:t>
      </w:r>
      <w:r>
        <w:rPr>
          <w:rFonts w:asciiTheme="minorHAnsi" w:hAnsiTheme="minorHAnsi" w:cstheme="minorHAnsi"/>
          <w:bCs/>
          <w:color w:val="FF0000"/>
          <w:lang w:eastAsia="ro-RO"/>
        </w:rPr>
        <w:t>titularii</w:t>
      </w:r>
      <w:r w:rsidRPr="00D202AB">
        <w:rPr>
          <w:rFonts w:asciiTheme="minorHAnsi" w:hAnsiTheme="minorHAnsi" w:cstheme="minorHAnsi"/>
          <w:bCs/>
          <w:color w:val="FF0000"/>
          <w:lang w:eastAsia="ro-RO"/>
        </w:rPr>
        <w:t xml:space="preserve"> brevetului de invenţie</w:t>
      </w:r>
      <w:r w:rsidRPr="00D202AB">
        <w:rPr>
          <w:rFonts w:asciiTheme="minorHAnsi" w:hAnsiTheme="minorHAnsi" w:cstheme="minorHAnsi"/>
          <w:bCs/>
          <w:lang w:eastAsia="ro-RO"/>
        </w:rPr>
        <w:t xml:space="preserve"> (UBB și .........) proporțional cu procentul din dreptul de proprietate intelectuală repartizat conform prezentului acord, menționate în tabelul nr. 1.</w:t>
      </w:r>
    </w:p>
    <w:p w:rsidRPr="00D202AB" w:rsidR="00D202AB" w:rsidP="00D202AB" w:rsidRDefault="00D202AB" w14:paraId="3A472B9F" w14:textId="77777777">
      <w:pPr>
        <w:spacing w:before="120" w:after="120"/>
        <w:jc w:val="both"/>
        <w:rPr>
          <w:rFonts w:asciiTheme="minorHAnsi" w:hAnsiTheme="minorHAnsi" w:cstheme="minorHAnsi"/>
        </w:rPr>
      </w:pPr>
      <w:r w:rsidRPr="00D202AB">
        <w:rPr>
          <w:rFonts w:asciiTheme="minorHAnsi" w:hAnsiTheme="minorHAnsi" w:cstheme="minorHAnsi"/>
        </w:rPr>
        <w:t xml:space="preserve">Prezentul Acord de împărțire a drepturilor asupra brevetului cu titlul: ............... s-a încheiat </w:t>
      </w:r>
      <w:proofErr w:type="gramStart"/>
      <w:r w:rsidRPr="00D202AB">
        <w:rPr>
          <w:rFonts w:asciiTheme="minorHAnsi" w:hAnsiTheme="minorHAnsi" w:cstheme="minorHAnsi"/>
        </w:rPr>
        <w:t>azi, ...............</w:t>
      </w:r>
      <w:proofErr w:type="gramEnd"/>
      <w:r w:rsidRPr="00D202AB">
        <w:rPr>
          <w:rFonts w:asciiTheme="minorHAnsi" w:hAnsiTheme="minorHAnsi" w:cstheme="minorHAnsi"/>
        </w:rPr>
        <w:t xml:space="preserve"> în .... </w:t>
      </w:r>
      <w:proofErr w:type="gramStart"/>
      <w:r w:rsidRPr="00D202AB">
        <w:rPr>
          <w:rFonts w:asciiTheme="minorHAnsi" w:hAnsiTheme="minorHAnsi" w:cstheme="minorHAnsi"/>
        </w:rPr>
        <w:t>exemplare</w:t>
      </w:r>
      <w:proofErr w:type="gramEnd"/>
      <w:r w:rsidRPr="00D202AB">
        <w:rPr>
          <w:rFonts w:asciiTheme="minorHAnsi" w:hAnsiTheme="minorHAnsi" w:cstheme="minorHAnsi"/>
        </w:rPr>
        <w:t xml:space="preserve"> originale, câte unul pentru fiecare partener: UBB Cluj-Napoca, .......... și un exemplar pentru OSIM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Pr="00D202AB" w:rsidR="00D202AB" w:rsidTr="7D963F1A" w14:paraId="5E147246" w14:textId="77777777">
        <w:tc>
          <w:tcPr>
            <w:tcW w:w="4621" w:type="dxa"/>
            <w:shd w:val="clear" w:color="auto" w:fill="auto"/>
            <w:tcMar/>
          </w:tcPr>
          <w:p w:rsidRPr="00D202AB" w:rsidR="00D202AB" w:rsidP="00D202AB" w:rsidRDefault="00D202AB" w14:paraId="496B9123" w14:textId="77777777">
            <w:pPr>
              <w:spacing w:before="120" w:after="120"/>
              <w:jc w:val="both"/>
              <w:rPr>
                <w:rFonts w:asciiTheme="minorHAnsi" w:hAnsiTheme="minorHAnsi" w:cstheme="minorHAnsi"/>
                <w:b/>
              </w:rPr>
            </w:pPr>
            <w:r w:rsidRPr="00D202AB">
              <w:rPr>
                <w:rFonts w:asciiTheme="minorHAnsi" w:hAnsiTheme="minorHAnsi" w:cstheme="minorHAnsi"/>
                <w:b/>
              </w:rPr>
              <w:t>Universitatea Babeș-Bolyai</w:t>
            </w:r>
          </w:p>
        </w:tc>
        <w:tc>
          <w:tcPr>
            <w:tcW w:w="4621" w:type="dxa"/>
            <w:shd w:val="clear" w:color="auto" w:fill="auto"/>
            <w:tcMar/>
          </w:tcPr>
          <w:p w:rsidRPr="00D202AB" w:rsidR="00D202AB" w:rsidP="00D202AB" w:rsidRDefault="00D202AB" w14:paraId="3EABC0E9" w14:textId="4B33C878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P….</w:t>
            </w:r>
          </w:p>
        </w:tc>
      </w:tr>
      <w:tr w:rsidRPr="00D202AB" w:rsidR="00D202AB" w:rsidTr="7D963F1A" w14:paraId="4578BCB6" w14:textId="77777777">
        <w:tc>
          <w:tcPr>
            <w:tcW w:w="4621" w:type="dxa"/>
            <w:shd w:val="clear" w:color="auto" w:fill="auto"/>
            <w:tcMar/>
          </w:tcPr>
          <w:p w:rsidRPr="00D202AB" w:rsidR="00D202AB" w:rsidP="00D202AB" w:rsidRDefault="00D202AB" w14:paraId="5170DA25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RECTOR UBB,</w:t>
            </w:r>
          </w:p>
          <w:p w:rsidRPr="00D202AB" w:rsidR="00D202AB" w:rsidP="00D202AB" w:rsidRDefault="00D202AB" w14:paraId="7E18D2C8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Prof. univ. dr Daviel DAVID</w:t>
            </w:r>
          </w:p>
          <w:p w:rsidRPr="00D202AB" w:rsidR="00D202AB" w:rsidP="00D202AB" w:rsidRDefault="00D202AB" w14:paraId="5335ED57" w14:textId="5EA1BE92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shd w:val="clear" w:color="auto" w:fill="auto"/>
            <w:tcMar/>
          </w:tcPr>
          <w:p w:rsidRPr="00D202AB" w:rsidR="00D202AB" w:rsidP="00D202AB" w:rsidRDefault="00D202AB" w14:paraId="56DF0968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D202AB" w:rsidR="00D202AB" w:rsidTr="7D963F1A" w14:paraId="00F62A1B" w14:textId="77777777">
        <w:tc>
          <w:tcPr>
            <w:tcW w:w="4621" w:type="dxa"/>
            <w:shd w:val="clear" w:color="auto" w:fill="auto"/>
            <w:tcMar/>
          </w:tcPr>
          <w:p w:rsidRPr="00D202AB" w:rsidR="00D202AB" w:rsidP="00D202AB" w:rsidRDefault="00D202AB" w14:paraId="1AB4E17E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Responsabil de proiect,</w:t>
            </w:r>
          </w:p>
          <w:p w:rsidRPr="00D202AB" w:rsidR="00D202AB" w:rsidP="00D202AB" w:rsidRDefault="00D202AB" w14:paraId="35E3D09B" w14:textId="6CDB5AF1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………</w:t>
            </w:r>
          </w:p>
        </w:tc>
        <w:tc>
          <w:tcPr>
            <w:tcW w:w="4621" w:type="dxa"/>
            <w:shd w:val="clear" w:color="auto" w:fill="auto"/>
            <w:tcMar/>
          </w:tcPr>
          <w:p w:rsidRPr="00D202AB" w:rsidR="00D202AB" w:rsidP="00D202AB" w:rsidRDefault="00D202AB" w14:paraId="7FC6995B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D202AB" w:rsidR="00D202AB" w:rsidTr="7D963F1A" w14:paraId="1EC6DEA3" w14:textId="77777777">
        <w:tc>
          <w:tcPr>
            <w:tcW w:w="4621" w:type="dxa"/>
            <w:shd w:val="clear" w:color="auto" w:fill="auto"/>
            <w:tcMar/>
          </w:tcPr>
          <w:p w:rsidRPr="00D202AB" w:rsidR="00D202AB" w:rsidP="00D202AB" w:rsidRDefault="00D202AB" w14:paraId="7EB9EC9A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Aviz juridic,</w:t>
            </w:r>
          </w:p>
          <w:p w:rsidR="00D202AB" w:rsidP="00D202AB" w:rsidRDefault="00D202AB" w14:paraId="6D87DD2C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Jurist Alexandru BRAȘOVEANU</w:t>
            </w:r>
          </w:p>
          <w:p w:rsidRPr="00D202AB" w:rsidR="00D202AB" w:rsidP="00D202AB" w:rsidRDefault="00D202AB" w14:paraId="0F6F7E26" w14:textId="363CBAB3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shd w:val="clear" w:color="auto" w:fill="auto"/>
            <w:tcMar/>
          </w:tcPr>
          <w:p w:rsidRPr="00D202AB" w:rsidR="00D202AB" w:rsidP="00D202AB" w:rsidRDefault="00D202AB" w14:paraId="43473B9D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D202AB" w:rsidR="00D202AB" w:rsidTr="7D963F1A" w14:paraId="6C7B338C" w14:textId="77777777">
        <w:tc>
          <w:tcPr>
            <w:tcW w:w="4621" w:type="dxa"/>
            <w:shd w:val="clear" w:color="auto" w:fill="auto"/>
            <w:tcMar/>
          </w:tcPr>
          <w:p w:rsidRPr="00D202AB" w:rsidR="00D202AB" w:rsidP="00D202AB" w:rsidRDefault="00D202AB" w14:paraId="4E57DC92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Aviz control preventiv,</w:t>
            </w:r>
          </w:p>
          <w:p w:rsidR="00D202AB" w:rsidP="00D202AB" w:rsidRDefault="00D202AB" w14:paraId="0BAFACE1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Dir. Ec. Istvan PUSOK</w:t>
            </w:r>
          </w:p>
          <w:p w:rsidRPr="00D202AB" w:rsidR="00D202AB" w:rsidP="00D202AB" w:rsidRDefault="00D202AB" w14:paraId="440CE044" w14:textId="52D3354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4621" w:type="dxa"/>
            <w:shd w:val="clear" w:color="auto" w:fill="auto"/>
            <w:tcMar/>
          </w:tcPr>
          <w:p w:rsidRPr="00D202AB" w:rsidR="00D202AB" w:rsidP="00D202AB" w:rsidRDefault="00D202AB" w14:paraId="3D0463F3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  <w:tr w:rsidRPr="00D202AB" w:rsidR="00D202AB" w:rsidTr="7D963F1A" w14:paraId="79EB35F1" w14:textId="77777777">
        <w:tc>
          <w:tcPr>
            <w:tcW w:w="4621" w:type="dxa"/>
            <w:shd w:val="clear" w:color="auto" w:fill="auto"/>
            <w:tcMar/>
          </w:tcPr>
          <w:p w:rsidRPr="00D202AB" w:rsidR="00D202AB" w:rsidP="7D963F1A" w:rsidRDefault="00D202AB" w14:paraId="4D756CA2" w14:textId="14522F68">
            <w:pPr>
              <w:spacing w:before="120" w:after="120"/>
              <w:jc w:val="both"/>
              <w:rPr>
                <w:rFonts w:ascii="Calibri" w:hAnsi="Calibri" w:cs="Calibri" w:asciiTheme="minorAscii" w:hAnsiTheme="minorAscii" w:cstheme="minorAscii"/>
              </w:rPr>
            </w:pPr>
            <w:r w:rsidRPr="7D963F1A" w:rsidR="00D202AB">
              <w:rPr>
                <w:rFonts w:ascii="Calibri" w:hAnsi="Calibri" w:cs="Calibri" w:asciiTheme="minorAscii" w:hAnsiTheme="minorAscii" w:cstheme="minorAscii"/>
              </w:rPr>
              <w:t xml:space="preserve">Aviz </w:t>
            </w:r>
            <w:r w:rsidRPr="7D963F1A" w:rsidR="3F368066">
              <w:rPr>
                <w:rFonts w:ascii="Calibri" w:hAnsi="Calibri" w:cs="Calibri" w:asciiTheme="minorAscii" w:hAnsiTheme="minorAscii" w:cstheme="minorAscii"/>
              </w:rPr>
              <w:t>C</w:t>
            </w:r>
            <w:r w:rsidRPr="7D963F1A" w:rsidR="00D202AB">
              <w:rPr>
                <w:rFonts w:ascii="Calibri" w:hAnsi="Calibri" w:cs="Calibri" w:asciiTheme="minorAscii" w:hAnsiTheme="minorAscii" w:cstheme="minorAscii"/>
              </w:rPr>
              <w:t>MTTC,</w:t>
            </w:r>
          </w:p>
          <w:p w:rsidRPr="00D202AB" w:rsidR="00D202AB" w:rsidP="00D202AB" w:rsidRDefault="00D202AB" w14:paraId="594A15D0" w14:textId="076A44B6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  <w:r w:rsidRPr="00D202AB">
              <w:rPr>
                <w:rFonts w:asciiTheme="minorHAnsi" w:hAnsiTheme="minorHAnsi" w:cstheme="minorHAnsi"/>
              </w:rPr>
              <w:t>Șe</w:t>
            </w:r>
            <w:r>
              <w:rPr>
                <w:rFonts w:asciiTheme="minorHAnsi" w:hAnsiTheme="minorHAnsi" w:cstheme="minorHAnsi"/>
              </w:rPr>
              <w:t>f oficiu Gabriela Iudita CRIȘAN</w:t>
            </w:r>
          </w:p>
        </w:tc>
        <w:tc>
          <w:tcPr>
            <w:tcW w:w="4621" w:type="dxa"/>
            <w:shd w:val="clear" w:color="auto" w:fill="auto"/>
            <w:tcMar/>
          </w:tcPr>
          <w:p w:rsidRPr="00D202AB" w:rsidR="00D202AB" w:rsidP="00D202AB" w:rsidRDefault="00D202AB" w14:paraId="0A33A26F" w14:textId="77777777">
            <w:pPr>
              <w:spacing w:before="120" w:after="12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Pr="00B359F4" w:rsidR="00D202AB" w:rsidP="0055731E" w:rsidRDefault="00D202AB" w14:paraId="5520FEE9" w14:textId="77777777">
      <w:pPr>
        <w:spacing w:after="0" w:line="360" w:lineRule="auto"/>
      </w:pPr>
      <w:bookmarkStart w:name="_GoBack" w:id="0"/>
      <w:bookmarkEnd w:id="0"/>
    </w:p>
    <w:sectPr w:rsidRPr="00B359F4" w:rsidR="00D202AB" w:rsidSect="003447CD">
      <w:headerReference w:type="default" r:id="rId14"/>
      <w:footerReference w:type="default" r:id="rId15"/>
      <w:pgSz w:w="11907" w:h="16839" w:orient="portrait" w:code="9"/>
      <w:pgMar w:top="-2552" w:right="1287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897" w:rsidP="006A18D1" w:rsidRDefault="00B67897" w14:paraId="1968BFED" w14:textId="77777777">
      <w:pPr>
        <w:spacing w:after="0" w:line="240" w:lineRule="auto"/>
      </w:pPr>
      <w:r>
        <w:separator/>
      </w:r>
    </w:p>
  </w:endnote>
  <w:endnote w:type="continuationSeparator" w:id="0">
    <w:p w:rsidR="00B67897" w:rsidP="006A18D1" w:rsidRDefault="00B67897" w14:paraId="70FCFDF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p14">
  <w:sdt>
    <w:sdtPr>
      <w:id w:val="-585380706"/>
      <w:docPartObj>
        <w:docPartGallery w:val="Page Numbers (Bottom of Page)"/>
        <w:docPartUnique/>
      </w:docPartObj>
    </w:sdtPr>
    <w:sdtEndPr/>
    <w:sdtContent>
      <w:p w:rsidR="003447CD" w:rsidRDefault="003447CD" w14:paraId="740D13C5" w14:textId="6C3CAB8E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6432" behindDoc="0" locked="0" layoutInCell="1" allowOverlap="1" wp14:anchorId="2EE99943" wp14:editId="52A9622D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642" name="Group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64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47CD" w:rsidRDefault="003447CD" w14:paraId="3E502097" w14:textId="77777777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Pr="0055731E" w:rsidR="0055731E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64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4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4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0CC44D5E">
                <v:group id="Group 33" style="position:absolute;margin-left:0;margin-top:0;width:612.75pt;height:15pt;z-index:251666432;mso-width-percent:1000;mso-position-horizontal:center;mso-position-horizontal-relative:page;mso-position-vertical:center;mso-position-vertical-relative:bottom-margin-area;mso-width-percent:1000" coordsize="12255,300" coordorigin=",14970" o:spid="_x0000_s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style="position:absolute;left:10803;top:14982;width:659;height:288;visibility:visible;mso-wrap-style:square;v-text-anchor:top" o:spid="_x0000_s1029" filled="f" stroked="f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>
                    <v:textbox inset="0,0,0,0">
                      <w:txbxContent>
                        <w:p w:rsidR="003447CD" w:rsidRDefault="003447CD" w14:paraId="33B4F81F" w14:textId="77777777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Pr="0055731E" w:rsidR="0055731E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style="position:absolute;top:14970;width:12255;height:230;flip:x" coordsize="12255,230" coordorigin="-8,14978" o:spid="_x0000_s10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    <v:shapetype id="_x0000_t34" coordsize="21600,21600" o:oned="t" filled="f" o:spt="34" adj="10800" path="m,l@0,0@0,21600,21600,21600e">
                      <v:stroke joinstyle="miter"/>
                      <v:formulas>
                        <v:f eqn="val #0"/>
                      </v:formulas>
                      <v:path fillok="f" arrowok="t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style="position:absolute;left:-8;top:14978;width:1260;height:230;flip:y;visibility:visible;mso-wrap-style:square" o:spid="_x0000_s1031" strokecolor="#a5a5a5" o:connectortype="elbow" type="#_x0000_t3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/>
                    <v:shape id="AutoShape 28" style="position:absolute;left:1252;top:14978;width:10995;height:230;rotation:180;visibility:visible;mso-wrap-style:square" o:spid="_x0000_s1032" strokecolor="#a5a5a5" o:connectortype="elbow" type="#_x0000_t34" adj="209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897" w:rsidP="006A18D1" w:rsidRDefault="00B67897" w14:paraId="078809B5" w14:textId="77777777">
      <w:pPr>
        <w:spacing w:after="0" w:line="240" w:lineRule="auto"/>
      </w:pPr>
      <w:r>
        <w:separator/>
      </w:r>
    </w:p>
  </w:footnote>
  <w:footnote w:type="continuationSeparator" w:id="0">
    <w:p w:rsidR="00B67897" w:rsidP="006A18D1" w:rsidRDefault="00B67897" w14:paraId="7427C08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6A18D1" w:rsidP="006A18D1" w:rsidRDefault="00B359F4" w14:paraId="7BD8F45D" w14:textId="77777777">
    <w:pPr>
      <w:pStyle w:val="Header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38B99E83" wp14:editId="4402DC1C">
          <wp:simplePos x="0" y="0"/>
          <wp:positionH relativeFrom="column">
            <wp:posOffset>-359207</wp:posOffset>
          </wp:positionH>
          <wp:positionV relativeFrom="paragraph">
            <wp:posOffset>158547</wp:posOffset>
          </wp:positionV>
          <wp:extent cx="6496050" cy="10350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8D1" w:rsidRDefault="00173834" w14:paraId="4D23A00E" w14:textId="47C62C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5D95459" wp14:editId="4ACE2ABE">
              <wp:simplePos x="0" y="0"/>
              <wp:positionH relativeFrom="column">
                <wp:posOffset>3838575</wp:posOffset>
              </wp:positionH>
              <wp:positionV relativeFrom="paragraph">
                <wp:posOffset>734060</wp:posOffset>
              </wp:positionV>
              <wp:extent cx="2507615" cy="70485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761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3834" w:rsidP="00173834" w:rsidRDefault="00296FCD" w14:paraId="71FE5A10" w14:textId="77777777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.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Avram Iancu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11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</w:p>
                        <w:p w:rsidR="00296FCD" w:rsidP="00173834" w:rsidRDefault="00296FCD" w14:paraId="11899EF6" w14:textId="116F32D9">
                          <w:pPr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Cluj-Napoca, RO-4000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89</w:t>
                          </w:r>
                        </w:p>
                        <w:p w:rsidR="00036667" w:rsidP="00173834" w:rsidRDefault="00036667" w14:paraId="67A401A1" w14:textId="7777777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8"/>
                              <w:szCs w:val="18"/>
                            </w:rPr>
                          </w:pPr>
                          <w:r w:rsidRPr="00C46A7E">
                            <w:rPr>
                              <w:color w:val="0F243E"/>
                              <w:sz w:val="18"/>
                              <w:szCs w:val="18"/>
                            </w:rPr>
                            <w:t>Tel.: 0264-40.53.00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, 5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253</w:t>
                          </w: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 xml:space="preserve">, </w:t>
                          </w:r>
                          <w:r w:rsidR="00B4078E">
                            <w:rPr>
                              <w:color w:val="0F243E"/>
                              <w:sz w:val="18"/>
                              <w:szCs w:val="18"/>
                            </w:rPr>
                            <w:t>5980</w:t>
                          </w:r>
                        </w:p>
                        <w:p w:rsidRPr="00036667" w:rsidR="00F70A3E" w:rsidP="00173834" w:rsidRDefault="00B4078E" w14:paraId="19DF7B85" w14:textId="7777777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F243E"/>
                              <w:sz w:val="18"/>
                              <w:szCs w:val="18"/>
                            </w:rPr>
                            <w:t>transfertehnologic</w:t>
                          </w:r>
                          <w:r w:rsidR="00036667">
                            <w:rPr>
                              <w:color w:val="0F243E"/>
                              <w:sz w:val="18"/>
                              <w:szCs w:val="18"/>
                            </w:rPr>
                            <w:t>@ubbcluj.ro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41455ABC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style="position:absolute;margin-left:302.25pt;margin-top:57.8pt;width:197.45pt;height:5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nGktgIAALk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">
              <v:textbox>
                <w:txbxContent>
                  <w:p w:rsidR="00173834" w:rsidP="00173834" w:rsidRDefault="00296FCD" w14:paraId="13568476" w14:textId="77777777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Str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.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Avram Iancu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11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</w:p>
                  <w:p w:rsidR="00296FCD" w:rsidP="00173834" w:rsidRDefault="00296FCD" w14:paraId="1226D362" w14:textId="116F32D9">
                    <w:pPr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Cluj-Napoca, RO-4000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89</w:t>
                    </w:r>
                  </w:p>
                  <w:p w:rsidR="00036667" w:rsidP="00173834" w:rsidRDefault="00036667" w14:paraId="49E4EEAD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8"/>
                        <w:szCs w:val="18"/>
                      </w:rPr>
                    </w:pPr>
                    <w:r w:rsidRPr="00C46A7E">
                      <w:rPr>
                        <w:color w:val="0F243E"/>
                        <w:sz w:val="18"/>
                        <w:szCs w:val="18"/>
                      </w:rPr>
                      <w:t>Tel.: 0264-40.53.00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>, 5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253</w:t>
                    </w:r>
                    <w:r>
                      <w:rPr>
                        <w:color w:val="0F243E"/>
                        <w:sz w:val="18"/>
                        <w:szCs w:val="18"/>
                      </w:rPr>
                      <w:t xml:space="preserve">, </w:t>
                    </w:r>
                    <w:r w:rsidR="00B4078E">
                      <w:rPr>
                        <w:color w:val="0F243E"/>
                        <w:sz w:val="18"/>
                        <w:szCs w:val="18"/>
                      </w:rPr>
                      <w:t>5980</w:t>
                    </w:r>
                  </w:p>
                  <w:p w:rsidRPr="00036667" w:rsidR="00F70A3E" w:rsidP="00173834" w:rsidRDefault="00B4078E" w14:paraId="17DAAA31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>
                      <w:rPr>
                        <w:color w:val="0F243E"/>
                        <w:sz w:val="18"/>
                        <w:szCs w:val="18"/>
                      </w:rPr>
                      <w:t>transfertehnologic</w:t>
                    </w:r>
                    <w:r w:rsidR="00036667">
                      <w:rPr>
                        <w:color w:val="0F243E"/>
                        <w:sz w:val="18"/>
                        <w:szCs w:val="18"/>
                      </w:rPr>
                      <w:t>@ubbcluj.ro</w:t>
                    </w:r>
                  </w:p>
                </w:txbxContent>
              </v:textbox>
            </v:shape>
          </w:pict>
        </mc:Fallback>
      </mc:AlternateContent>
    </w:r>
    <w:r w:rsidR="00CC439F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C2F3D1" wp14:editId="05AF0174">
              <wp:simplePos x="0" y="0"/>
              <wp:positionH relativeFrom="column">
                <wp:posOffset>2636520</wp:posOffset>
              </wp:positionH>
              <wp:positionV relativeFrom="paragraph">
                <wp:posOffset>419735</wp:posOffset>
              </wp:positionV>
              <wp:extent cx="3709670" cy="2571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9670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BC4541" w:rsidR="00474131" w:rsidP="00474131" w:rsidRDefault="00474131" w14:paraId="03FAE17D" w14:textId="34ECB3FB">
                          <w:pPr>
                            <w:spacing w:before="100" w:beforeAutospacing="1" w:after="100" w:afterAutospacing="1" w:line="240" w:lineRule="auto"/>
                            <w:contextualSpacing/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</w:pPr>
                          <w:r w:rsidRPr="00BC4541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Centrul 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de Management și Transfer Tehnologic și Cognitiv</w:t>
                          </w:r>
                          <w:r w:rsidR="00CC439F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 xml:space="preserve"> - CM</w:t>
                          </w:r>
                          <w:r w:rsidR="00B4078E">
                            <w:rPr>
                              <w:b/>
                              <w:color w:val="003366"/>
                              <w:sz w:val="20"/>
                              <w:szCs w:val="20"/>
                              <w:lang w:val="ro-RO"/>
                            </w:rPr>
                            <w:t>TTC</w:t>
                          </w:r>
                        </w:p>
                        <w:p w:rsidRPr="005E6ECE" w:rsidR="00F70A3E" w:rsidP="00765929" w:rsidRDefault="00F70A3E" w14:paraId="4AA92105" w14:textId="77777777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b/>
                              <w:color w:val="7F7F7F"/>
                              <w:lang w:val="ro-R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15991ABC">
            <v:shape id="Text Box 8" style="position:absolute;margin-left:207.6pt;margin-top:33.05pt;width:292.1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6a7tgIAAMA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">
              <v:textbox>
                <w:txbxContent>
                  <w:p w:rsidRPr="00BC4541" w:rsidR="00474131" w:rsidP="00474131" w:rsidRDefault="00474131" w14:paraId="781263A5" w14:textId="34ECB3FB">
                    <w:pPr>
                      <w:spacing w:before="100" w:beforeAutospacing="1" w:after="100" w:afterAutospacing="1" w:line="240" w:lineRule="auto"/>
                      <w:contextualSpacing/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</w:pPr>
                    <w:r w:rsidRPr="00BC4541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Centrul 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de Management și Transfer Tehnologic și Cognitiv</w:t>
                    </w:r>
                    <w:r w:rsidR="00CC439F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 xml:space="preserve"> - CM</w:t>
                    </w:r>
                    <w:r w:rsidR="00B4078E">
                      <w:rPr>
                        <w:b/>
                        <w:color w:val="003366"/>
                        <w:sz w:val="20"/>
                        <w:szCs w:val="20"/>
                        <w:lang w:val="ro-RO"/>
                      </w:rPr>
                      <w:t>TTC</w:t>
                    </w:r>
                  </w:p>
                  <w:p w:rsidRPr="005E6ECE" w:rsidR="00F70A3E" w:rsidP="00765929" w:rsidRDefault="00F70A3E" w14:paraId="672A6659" w14:textId="77777777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b/>
                        <w:color w:val="7F7F7F"/>
                        <w:lang w:val="ro-RO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290"/>
    <w:multiLevelType w:val="hybridMultilevel"/>
    <w:tmpl w:val="B23087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111C137A"/>
    <w:multiLevelType w:val="hybridMultilevel"/>
    <w:tmpl w:val="B96AABD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>
    <w:nsid w:val="131A10B4"/>
    <w:multiLevelType w:val="hybridMultilevel"/>
    <w:tmpl w:val="FC10A952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>
    <w:nsid w:val="27040609"/>
    <w:multiLevelType w:val="multilevel"/>
    <w:tmpl w:val="6BD69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7D97542"/>
    <w:multiLevelType w:val="hybridMultilevel"/>
    <w:tmpl w:val="512C9254"/>
    <w:lvl w:ilvl="0" w:tplc="04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5">
    <w:nsid w:val="298058BA"/>
    <w:multiLevelType w:val="hybridMultilevel"/>
    <w:tmpl w:val="4D2E701E"/>
    <w:lvl w:ilvl="0" w:tplc="A55E7008">
      <w:start w:val="1"/>
      <w:numFmt w:val="bullet"/>
      <w:lvlText w:val="-"/>
      <w:lvlJc w:val="left"/>
      <w:pPr>
        <w:ind w:left="180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6">
    <w:nsid w:val="2B3D05DB"/>
    <w:multiLevelType w:val="hybridMultilevel"/>
    <w:tmpl w:val="581CB0D8"/>
    <w:lvl w:ilvl="0" w:tplc="B1AA5FD8">
      <w:start w:val="2"/>
      <w:numFmt w:val="bullet"/>
      <w:lvlText w:val="-"/>
      <w:lvlJc w:val="left"/>
      <w:pPr>
        <w:ind w:left="1080" w:hanging="360"/>
      </w:pPr>
      <w:rPr>
        <w:rFonts w:hint="default" w:ascii="Corbel" w:hAnsi="Corbel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7">
    <w:nsid w:val="2F370D5F"/>
    <w:multiLevelType w:val="hybridMultilevel"/>
    <w:tmpl w:val="B9FA1FD2"/>
    <w:lvl w:ilvl="0" w:tplc="778A7390">
      <w:numFmt w:val="bullet"/>
      <w:lvlText w:val="-"/>
      <w:lvlJc w:val="left"/>
      <w:pPr>
        <w:ind w:left="1080" w:hanging="360"/>
      </w:pPr>
      <w:rPr>
        <w:rFonts w:hint="default" w:ascii="Calibri" w:hAnsi="Calibri" w:eastAsiaTheme="min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>
    <w:nsid w:val="2FFB6064"/>
    <w:multiLevelType w:val="hybridMultilevel"/>
    <w:tmpl w:val="A47E24A0"/>
    <w:lvl w:ilvl="0" w:tplc="9AD8001C">
      <w:start w:val="25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358C779D"/>
    <w:multiLevelType w:val="hybridMultilevel"/>
    <w:tmpl w:val="8542994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621591D"/>
    <w:multiLevelType w:val="multilevel"/>
    <w:tmpl w:val="0D5E3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37E049D2"/>
    <w:multiLevelType w:val="hybridMultilevel"/>
    <w:tmpl w:val="DF0C913E"/>
    <w:lvl w:ilvl="0" w:tplc="D57A57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904790"/>
    <w:multiLevelType w:val="hybridMultilevel"/>
    <w:tmpl w:val="7A0EF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A3DFC"/>
    <w:multiLevelType w:val="hybridMultilevel"/>
    <w:tmpl w:val="E49CF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96C2E"/>
    <w:multiLevelType w:val="multilevel"/>
    <w:tmpl w:val="FFE82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>
    <w:nsid w:val="4E584F07"/>
    <w:multiLevelType w:val="hybridMultilevel"/>
    <w:tmpl w:val="90F6AB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57083"/>
    <w:multiLevelType w:val="hybridMultilevel"/>
    <w:tmpl w:val="3716A08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>
    <w:nsid w:val="573564A9"/>
    <w:multiLevelType w:val="multilevel"/>
    <w:tmpl w:val="E092F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8">
    <w:nsid w:val="66F75933"/>
    <w:multiLevelType w:val="multilevel"/>
    <w:tmpl w:val="A1FE0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67962669"/>
    <w:multiLevelType w:val="hybridMultilevel"/>
    <w:tmpl w:val="8780B6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049B5"/>
    <w:multiLevelType w:val="hybridMultilevel"/>
    <w:tmpl w:val="6E7608B0"/>
    <w:lvl w:ilvl="0" w:tplc="A55E7008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8"/>
  </w:num>
  <w:num w:numId="5">
    <w:abstractNumId w:val="10"/>
  </w:num>
  <w:num w:numId="6">
    <w:abstractNumId w:val="17"/>
  </w:num>
  <w:num w:numId="7">
    <w:abstractNumId w:val="3"/>
  </w:num>
  <w:num w:numId="8">
    <w:abstractNumId w:val="14"/>
  </w:num>
  <w:num w:numId="9">
    <w:abstractNumId w:val="15"/>
  </w:num>
  <w:num w:numId="10">
    <w:abstractNumId w:val="20"/>
  </w:num>
  <w:num w:numId="11">
    <w:abstractNumId w:val="1"/>
  </w:num>
  <w:num w:numId="12">
    <w:abstractNumId w:val="9"/>
  </w:num>
  <w:num w:numId="13">
    <w:abstractNumId w:val="5"/>
  </w:num>
  <w:num w:numId="14">
    <w:abstractNumId w:val="16"/>
  </w:num>
  <w:num w:numId="15">
    <w:abstractNumId w:val="13"/>
  </w:num>
  <w:num w:numId="16">
    <w:abstractNumId w:val="19"/>
  </w:num>
  <w:num w:numId="17">
    <w:abstractNumId w:val="11"/>
  </w:num>
  <w:num w:numId="18">
    <w:abstractNumId w:val="4"/>
  </w:num>
  <w:num w:numId="19">
    <w:abstractNumId w:val="0"/>
  </w:num>
  <w:num w:numId="20">
    <w:abstractNumId w:val="2"/>
  </w:num>
  <w:num w:numId="21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hideSpellingErrors/>
  <w:trackRevisions w:val="false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CD7"/>
    <w:rsid w:val="000010C0"/>
    <w:rsid w:val="000029DF"/>
    <w:rsid w:val="00036667"/>
    <w:rsid w:val="00076574"/>
    <w:rsid w:val="00095AE7"/>
    <w:rsid w:val="000A0A35"/>
    <w:rsid w:val="000C2CD7"/>
    <w:rsid w:val="000C32C9"/>
    <w:rsid w:val="000D6412"/>
    <w:rsid w:val="000F5D21"/>
    <w:rsid w:val="00101ACE"/>
    <w:rsid w:val="00104231"/>
    <w:rsid w:val="00110997"/>
    <w:rsid w:val="00114555"/>
    <w:rsid w:val="00117E54"/>
    <w:rsid w:val="00120331"/>
    <w:rsid w:val="00165C84"/>
    <w:rsid w:val="00173834"/>
    <w:rsid w:val="00190BFA"/>
    <w:rsid w:val="00192A6D"/>
    <w:rsid w:val="001B008F"/>
    <w:rsid w:val="001C47BB"/>
    <w:rsid w:val="001D14FF"/>
    <w:rsid w:val="001F0940"/>
    <w:rsid w:val="001F38B9"/>
    <w:rsid w:val="00225CAB"/>
    <w:rsid w:val="00241C35"/>
    <w:rsid w:val="002534D4"/>
    <w:rsid w:val="00261DAE"/>
    <w:rsid w:val="00262E4E"/>
    <w:rsid w:val="0027016B"/>
    <w:rsid w:val="00296FCD"/>
    <w:rsid w:val="002B3A21"/>
    <w:rsid w:val="002C64D4"/>
    <w:rsid w:val="002F3B58"/>
    <w:rsid w:val="00325F69"/>
    <w:rsid w:val="00326F3C"/>
    <w:rsid w:val="003303B9"/>
    <w:rsid w:val="003447CD"/>
    <w:rsid w:val="00344C5A"/>
    <w:rsid w:val="0035786A"/>
    <w:rsid w:val="0036177B"/>
    <w:rsid w:val="003A51B0"/>
    <w:rsid w:val="003E3DF5"/>
    <w:rsid w:val="003F66E4"/>
    <w:rsid w:val="00405D45"/>
    <w:rsid w:val="0040653C"/>
    <w:rsid w:val="004140E2"/>
    <w:rsid w:val="004322FE"/>
    <w:rsid w:val="004433B1"/>
    <w:rsid w:val="004473BB"/>
    <w:rsid w:val="00447439"/>
    <w:rsid w:val="004502C7"/>
    <w:rsid w:val="00456D95"/>
    <w:rsid w:val="004651BE"/>
    <w:rsid w:val="00474131"/>
    <w:rsid w:val="00480700"/>
    <w:rsid w:val="00486B65"/>
    <w:rsid w:val="00490AA0"/>
    <w:rsid w:val="00497B9E"/>
    <w:rsid w:val="004A25A6"/>
    <w:rsid w:val="004E6743"/>
    <w:rsid w:val="004F7FFE"/>
    <w:rsid w:val="0051207D"/>
    <w:rsid w:val="0055731E"/>
    <w:rsid w:val="0056686B"/>
    <w:rsid w:val="005673F8"/>
    <w:rsid w:val="00574E3B"/>
    <w:rsid w:val="00591977"/>
    <w:rsid w:val="005932D6"/>
    <w:rsid w:val="005D2486"/>
    <w:rsid w:val="005E2C90"/>
    <w:rsid w:val="005E6ECE"/>
    <w:rsid w:val="006046A1"/>
    <w:rsid w:val="00622C90"/>
    <w:rsid w:val="00651D08"/>
    <w:rsid w:val="00652AB7"/>
    <w:rsid w:val="00656AA6"/>
    <w:rsid w:val="006615F5"/>
    <w:rsid w:val="00664791"/>
    <w:rsid w:val="00677D6A"/>
    <w:rsid w:val="00691F01"/>
    <w:rsid w:val="00694F05"/>
    <w:rsid w:val="006A18D1"/>
    <w:rsid w:val="006A2D85"/>
    <w:rsid w:val="006A7D98"/>
    <w:rsid w:val="006B67A1"/>
    <w:rsid w:val="006F12EB"/>
    <w:rsid w:val="006F7C2C"/>
    <w:rsid w:val="007307CB"/>
    <w:rsid w:val="00730E52"/>
    <w:rsid w:val="007604CB"/>
    <w:rsid w:val="007770FC"/>
    <w:rsid w:val="00781FC3"/>
    <w:rsid w:val="007907E7"/>
    <w:rsid w:val="007C4816"/>
    <w:rsid w:val="007E0DBD"/>
    <w:rsid w:val="007E2DFA"/>
    <w:rsid w:val="007F0077"/>
    <w:rsid w:val="00801790"/>
    <w:rsid w:val="00822172"/>
    <w:rsid w:val="00845994"/>
    <w:rsid w:val="008613D3"/>
    <w:rsid w:val="00875E81"/>
    <w:rsid w:val="00895FD3"/>
    <w:rsid w:val="008A0003"/>
    <w:rsid w:val="008B1BA0"/>
    <w:rsid w:val="008E405B"/>
    <w:rsid w:val="008E4515"/>
    <w:rsid w:val="008E6477"/>
    <w:rsid w:val="009121C5"/>
    <w:rsid w:val="00937473"/>
    <w:rsid w:val="00946971"/>
    <w:rsid w:val="009736CE"/>
    <w:rsid w:val="00982C23"/>
    <w:rsid w:val="009840B3"/>
    <w:rsid w:val="009A697E"/>
    <w:rsid w:val="009B7B03"/>
    <w:rsid w:val="009C271E"/>
    <w:rsid w:val="009C678D"/>
    <w:rsid w:val="009D2CE0"/>
    <w:rsid w:val="009F3039"/>
    <w:rsid w:val="009F4080"/>
    <w:rsid w:val="009F41FE"/>
    <w:rsid w:val="00A10175"/>
    <w:rsid w:val="00A11103"/>
    <w:rsid w:val="00A264F3"/>
    <w:rsid w:val="00A37E92"/>
    <w:rsid w:val="00A52C4E"/>
    <w:rsid w:val="00A776BB"/>
    <w:rsid w:val="00A8231B"/>
    <w:rsid w:val="00A90484"/>
    <w:rsid w:val="00A91242"/>
    <w:rsid w:val="00A94A0E"/>
    <w:rsid w:val="00AA257F"/>
    <w:rsid w:val="00AE1779"/>
    <w:rsid w:val="00AF4B6A"/>
    <w:rsid w:val="00B21ADF"/>
    <w:rsid w:val="00B33535"/>
    <w:rsid w:val="00B359F4"/>
    <w:rsid w:val="00B36B3A"/>
    <w:rsid w:val="00B4078E"/>
    <w:rsid w:val="00B67897"/>
    <w:rsid w:val="00B703A3"/>
    <w:rsid w:val="00B80EA1"/>
    <w:rsid w:val="00B86A82"/>
    <w:rsid w:val="00B9421E"/>
    <w:rsid w:val="00B9573A"/>
    <w:rsid w:val="00BA3C7A"/>
    <w:rsid w:val="00BD2FCF"/>
    <w:rsid w:val="00BE09DB"/>
    <w:rsid w:val="00C152B7"/>
    <w:rsid w:val="00C2161F"/>
    <w:rsid w:val="00C23365"/>
    <w:rsid w:val="00C27A99"/>
    <w:rsid w:val="00C42D9A"/>
    <w:rsid w:val="00C534C8"/>
    <w:rsid w:val="00C6265A"/>
    <w:rsid w:val="00C74423"/>
    <w:rsid w:val="00C8212C"/>
    <w:rsid w:val="00C94C2D"/>
    <w:rsid w:val="00CA3216"/>
    <w:rsid w:val="00CB6A5D"/>
    <w:rsid w:val="00CC1863"/>
    <w:rsid w:val="00CC439F"/>
    <w:rsid w:val="00CE285F"/>
    <w:rsid w:val="00CF302E"/>
    <w:rsid w:val="00CF361C"/>
    <w:rsid w:val="00D01032"/>
    <w:rsid w:val="00D11632"/>
    <w:rsid w:val="00D202AB"/>
    <w:rsid w:val="00D3539D"/>
    <w:rsid w:val="00D3634F"/>
    <w:rsid w:val="00D406AB"/>
    <w:rsid w:val="00D6477A"/>
    <w:rsid w:val="00D64DC4"/>
    <w:rsid w:val="00D70A7C"/>
    <w:rsid w:val="00D8187B"/>
    <w:rsid w:val="00DB68FC"/>
    <w:rsid w:val="00DF5052"/>
    <w:rsid w:val="00E00EAA"/>
    <w:rsid w:val="00E13766"/>
    <w:rsid w:val="00E26996"/>
    <w:rsid w:val="00E60994"/>
    <w:rsid w:val="00E63EFD"/>
    <w:rsid w:val="00E6510E"/>
    <w:rsid w:val="00E8191A"/>
    <w:rsid w:val="00EC4177"/>
    <w:rsid w:val="00ED2F6F"/>
    <w:rsid w:val="00EE30AA"/>
    <w:rsid w:val="00EF78EE"/>
    <w:rsid w:val="00F062AE"/>
    <w:rsid w:val="00F07F22"/>
    <w:rsid w:val="00F70A3E"/>
    <w:rsid w:val="00F80433"/>
    <w:rsid w:val="00F90428"/>
    <w:rsid w:val="00F9436A"/>
    <w:rsid w:val="00FA1E4F"/>
    <w:rsid w:val="00FA5BCA"/>
    <w:rsid w:val="00FB403A"/>
    <w:rsid w:val="01C8D7F1"/>
    <w:rsid w:val="022B57E6"/>
    <w:rsid w:val="04D35469"/>
    <w:rsid w:val="06FE44C2"/>
    <w:rsid w:val="08784525"/>
    <w:rsid w:val="0AD77660"/>
    <w:rsid w:val="0AF1F913"/>
    <w:rsid w:val="0D1206DE"/>
    <w:rsid w:val="0D2341B5"/>
    <w:rsid w:val="0D7A2762"/>
    <w:rsid w:val="0D93CFC7"/>
    <w:rsid w:val="0DF3CADA"/>
    <w:rsid w:val="0EADD73F"/>
    <w:rsid w:val="0F1647ED"/>
    <w:rsid w:val="0F236D78"/>
    <w:rsid w:val="11B4BBD9"/>
    <w:rsid w:val="1262607A"/>
    <w:rsid w:val="12F58BF9"/>
    <w:rsid w:val="13DF714B"/>
    <w:rsid w:val="15152B3D"/>
    <w:rsid w:val="151D18C3"/>
    <w:rsid w:val="164AB624"/>
    <w:rsid w:val="19E89C60"/>
    <w:rsid w:val="1AAF1418"/>
    <w:rsid w:val="1B022AB7"/>
    <w:rsid w:val="1DCA1B90"/>
    <w:rsid w:val="1E3473AC"/>
    <w:rsid w:val="1EC3FB09"/>
    <w:rsid w:val="1F24B0E4"/>
    <w:rsid w:val="2022AFB0"/>
    <w:rsid w:val="2062BEDE"/>
    <w:rsid w:val="210280CF"/>
    <w:rsid w:val="214BA0D7"/>
    <w:rsid w:val="21CC5DAD"/>
    <w:rsid w:val="22BFA833"/>
    <w:rsid w:val="25333C8D"/>
    <w:rsid w:val="2576CE0B"/>
    <w:rsid w:val="268A5B72"/>
    <w:rsid w:val="26CA4FF7"/>
    <w:rsid w:val="29F67E9C"/>
    <w:rsid w:val="2A858D1C"/>
    <w:rsid w:val="2C63F04A"/>
    <w:rsid w:val="2DA49DF4"/>
    <w:rsid w:val="2DFFC0AB"/>
    <w:rsid w:val="2F752C52"/>
    <w:rsid w:val="2FB4B969"/>
    <w:rsid w:val="30D6E1AA"/>
    <w:rsid w:val="32444CBD"/>
    <w:rsid w:val="33474AD3"/>
    <w:rsid w:val="3359B0A6"/>
    <w:rsid w:val="338D1747"/>
    <w:rsid w:val="348813D2"/>
    <w:rsid w:val="35BB4720"/>
    <w:rsid w:val="37E219BE"/>
    <w:rsid w:val="39F3ADAB"/>
    <w:rsid w:val="3A69BF8C"/>
    <w:rsid w:val="3AF76C10"/>
    <w:rsid w:val="3BC209B7"/>
    <w:rsid w:val="3C3EB275"/>
    <w:rsid w:val="3C933C71"/>
    <w:rsid w:val="3CB58AE1"/>
    <w:rsid w:val="3D8F46B3"/>
    <w:rsid w:val="3DF168F5"/>
    <w:rsid w:val="3E15E475"/>
    <w:rsid w:val="3E9397B0"/>
    <w:rsid w:val="3F368066"/>
    <w:rsid w:val="4030F3A2"/>
    <w:rsid w:val="42528301"/>
    <w:rsid w:val="42730A70"/>
    <w:rsid w:val="427CBEF7"/>
    <w:rsid w:val="43DD188B"/>
    <w:rsid w:val="44D60582"/>
    <w:rsid w:val="44FC4F7E"/>
    <w:rsid w:val="4527367C"/>
    <w:rsid w:val="46791419"/>
    <w:rsid w:val="47EDD666"/>
    <w:rsid w:val="496084A2"/>
    <w:rsid w:val="4AF4677D"/>
    <w:rsid w:val="4B331A83"/>
    <w:rsid w:val="4B9C3B83"/>
    <w:rsid w:val="4BA9138B"/>
    <w:rsid w:val="4D83FAD1"/>
    <w:rsid w:val="4E180E2C"/>
    <w:rsid w:val="4E960BF7"/>
    <w:rsid w:val="4EEFEBA1"/>
    <w:rsid w:val="4FCF5C08"/>
    <w:rsid w:val="51809B6F"/>
    <w:rsid w:val="518B77CD"/>
    <w:rsid w:val="520870B1"/>
    <w:rsid w:val="52709451"/>
    <w:rsid w:val="5292E2C1"/>
    <w:rsid w:val="5382B83E"/>
    <w:rsid w:val="5627CAA4"/>
    <w:rsid w:val="563CC88B"/>
    <w:rsid w:val="57E00175"/>
    <w:rsid w:val="5A7BA636"/>
    <w:rsid w:val="5AAD8156"/>
    <w:rsid w:val="5BE124C4"/>
    <w:rsid w:val="5C17CDA0"/>
    <w:rsid w:val="5C209CAA"/>
    <w:rsid w:val="5C7C4B9C"/>
    <w:rsid w:val="5D5770AF"/>
    <w:rsid w:val="5D8AF927"/>
    <w:rsid w:val="5DCD69B7"/>
    <w:rsid w:val="5E519BD9"/>
    <w:rsid w:val="5F407E0C"/>
    <w:rsid w:val="5FA61DAE"/>
    <w:rsid w:val="6032F5A5"/>
    <w:rsid w:val="60D643C2"/>
    <w:rsid w:val="616F9164"/>
    <w:rsid w:val="6251BE58"/>
    <w:rsid w:val="62AD58A5"/>
    <w:rsid w:val="6339D4F1"/>
    <w:rsid w:val="63ABFA57"/>
    <w:rsid w:val="63BE0713"/>
    <w:rsid w:val="67C99259"/>
    <w:rsid w:val="67EC896B"/>
    <w:rsid w:val="681B9B77"/>
    <w:rsid w:val="6828B301"/>
    <w:rsid w:val="69C647DC"/>
    <w:rsid w:val="6A5826E8"/>
    <w:rsid w:val="6A6766CC"/>
    <w:rsid w:val="6C25859D"/>
    <w:rsid w:val="6D429302"/>
    <w:rsid w:val="6D4CF0B3"/>
    <w:rsid w:val="6E84F19A"/>
    <w:rsid w:val="6EF3C117"/>
    <w:rsid w:val="71E4CC2D"/>
    <w:rsid w:val="727278B1"/>
    <w:rsid w:val="72C5F9FE"/>
    <w:rsid w:val="73945674"/>
    <w:rsid w:val="73DD8CEA"/>
    <w:rsid w:val="7472390D"/>
    <w:rsid w:val="763EBAA6"/>
    <w:rsid w:val="76BEF14E"/>
    <w:rsid w:val="779E67B2"/>
    <w:rsid w:val="791594A0"/>
    <w:rsid w:val="79EB23EE"/>
    <w:rsid w:val="7D963F1A"/>
    <w:rsid w:val="7E05214A"/>
    <w:rsid w:val="7E7AF71E"/>
    <w:rsid w:val="7E8FC5EE"/>
    <w:rsid w:val="7EF0F026"/>
    <w:rsid w:val="7F4F9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C3BD81"/>
  <w15:docId w15:val="{1be2b6f3-cb2a-4004-a2c9-713815ac74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70A3E"/>
    <w:rPr>
      <w:rFonts w:ascii="Calibri" w:hAnsi="Calibri" w:eastAsia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77A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86B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A18D1"/>
  </w:style>
  <w:style w:type="character" w:styleId="apple-converted-space" w:customStyle="1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hAnsiTheme="minorHAnsi" w:eastAsiaTheme="minorHAnsi" w:cstheme="minorBidi"/>
      <w:lang w:val="en-GB"/>
    </w:rPr>
  </w:style>
  <w:style w:type="character" w:styleId="Heading1Char" w:customStyle="1">
    <w:name w:val="Heading 1 Char"/>
    <w:basedOn w:val="DefaultParagraphFont"/>
    <w:link w:val="Heading1"/>
    <w:uiPriority w:val="9"/>
    <w:rsid w:val="00E00EAA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rsid w:val="00EC4177"/>
    <w:rPr>
      <w:rFonts w:ascii="Courier New" w:hAnsi="Courier New" w:eastAsia="Times New Roman" w:cs="Courier New"/>
      <w:sz w:val="20"/>
      <w:szCs w:val="20"/>
    </w:rPr>
  </w:style>
  <w:style w:type="table" w:styleId="TableGrid">
    <w:name w:val="Table Grid"/>
    <w:basedOn w:val="TableNormal"/>
    <w:uiPriority w:val="39"/>
    <w:rsid w:val="001C47B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Paragraph" w:customStyle="1">
    <w:name w:val="Table Paragraph"/>
    <w:basedOn w:val="Normal"/>
    <w:uiPriority w:val="1"/>
    <w:qFormat/>
    <w:rsid w:val="00CC439F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8191A"/>
    <w:pPr>
      <w:spacing w:after="0" w:line="240" w:lineRule="auto"/>
    </w:pPr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uiPriority w:val="99"/>
    <w:rsid w:val="00E8191A"/>
    <w:rPr>
      <w:rFonts w:ascii="Calibri" w:hAnsi="Calibri" w:eastAsia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91A"/>
    <w:rPr>
      <w:vertAlign w:val="superscript"/>
    </w:rPr>
  </w:style>
  <w:style w:type="character" w:styleId="Heading5Char" w:customStyle="1">
    <w:name w:val="Heading 5 Char"/>
    <w:basedOn w:val="DefaultParagraphFont"/>
    <w:link w:val="Heading5"/>
    <w:uiPriority w:val="9"/>
    <w:semiHidden/>
    <w:rsid w:val="0056686B"/>
    <w:rPr>
      <w:rFonts w:asciiTheme="majorHAnsi" w:hAnsiTheme="majorHAnsi" w:eastAsiaTheme="majorEastAsia" w:cstheme="majorBidi"/>
      <w:color w:val="365F91" w:themeColor="accent1" w:themeShade="BF"/>
    </w:rPr>
  </w:style>
  <w:style w:type="character" w:styleId="Heading2Char" w:customStyle="1">
    <w:name w:val="Heading 2 Char"/>
    <w:basedOn w:val="DefaultParagraphFont"/>
    <w:link w:val="Heading2"/>
    <w:uiPriority w:val="9"/>
    <w:rsid w:val="00D6477A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D6477A"/>
    <w:rPr>
      <w:color w:val="0000FF"/>
      <w:u w:val="single"/>
    </w:rPr>
  </w:style>
  <w:style w:type="character" w:styleId="compare-txt" w:customStyle="1">
    <w:name w:val="compare-txt"/>
    <w:basedOn w:val="DefaultParagraphFont"/>
    <w:rsid w:val="00D6477A"/>
  </w:style>
  <w:style w:type="paragraph" w:styleId="paragraph" w:customStyle="1">
    <w:name w:val="paragraph"/>
    <w:basedOn w:val="Normal"/>
    <w:rsid w:val="003447C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normaltextrun" w:customStyle="1">
    <w:name w:val="normaltextrun"/>
    <w:basedOn w:val="DefaultParagraphFont"/>
    <w:rsid w:val="003447CD"/>
  </w:style>
  <w:style w:type="paragraph" w:styleId="BodyText">
    <w:name w:val="Body Text"/>
    <w:basedOn w:val="Normal"/>
    <w:link w:val="BodyTextChar"/>
    <w:uiPriority w:val="99"/>
    <w:semiHidden/>
    <w:unhideWhenUsed/>
    <w:rsid w:val="00DF5052"/>
    <w:pPr>
      <w:spacing w:after="120"/>
    </w:pPr>
    <w:rPr>
      <w:rFonts w:eastAsia="Times New Roman"/>
      <w:lang w:val="ro-RO"/>
    </w:rPr>
  </w:style>
  <w:style w:type="character" w:styleId="BodyTextChar" w:customStyle="1">
    <w:name w:val="Body Text Char"/>
    <w:basedOn w:val="DefaultParagraphFont"/>
    <w:link w:val="BodyText"/>
    <w:uiPriority w:val="99"/>
    <w:semiHidden/>
    <w:rsid w:val="00DF5052"/>
    <w:rPr>
      <w:rFonts w:ascii="Calibri" w:hAnsi="Calibri" w:eastAsia="Times New Roman" w:cs="Times New Roman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A3E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0E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4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686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8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18D1"/>
  </w:style>
  <w:style w:type="paragraph" w:styleId="Footer">
    <w:name w:val="footer"/>
    <w:basedOn w:val="Normal"/>
    <w:link w:val="FooterChar"/>
    <w:uiPriority w:val="99"/>
    <w:unhideWhenUsed/>
    <w:rsid w:val="006A18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8D1"/>
  </w:style>
  <w:style w:type="character" w:customStyle="1" w:styleId="apple-converted-space">
    <w:name w:val="apple-converted-space"/>
    <w:rsid w:val="00F70A3E"/>
  </w:style>
  <w:style w:type="character" w:styleId="Strong">
    <w:name w:val="Strong"/>
    <w:uiPriority w:val="22"/>
    <w:qFormat/>
    <w:rsid w:val="00F70A3E"/>
    <w:rPr>
      <w:b/>
      <w:bCs/>
    </w:rPr>
  </w:style>
  <w:style w:type="paragraph" w:styleId="ListParagraph">
    <w:name w:val="List Paragraph"/>
    <w:basedOn w:val="Normal"/>
    <w:uiPriority w:val="34"/>
    <w:qFormat/>
    <w:rsid w:val="005E6ECE"/>
    <w:pPr>
      <w:ind w:left="720"/>
      <w:contextualSpacing/>
    </w:pPr>
    <w:rPr>
      <w:rFonts w:asciiTheme="minorHAnsi" w:eastAsiaTheme="minorHAnsi" w:hAnsiTheme="minorHAnsi" w:cstheme="minorBidi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E00E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4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4177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39"/>
    <w:rsid w:val="001C4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C439F"/>
    <w:pPr>
      <w:widowControl w:val="0"/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E819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8191A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8191A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686B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D647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D6477A"/>
    <w:rPr>
      <w:color w:val="0000FF"/>
      <w:u w:val="single"/>
    </w:rPr>
  </w:style>
  <w:style w:type="character" w:customStyle="1" w:styleId="compare-txt">
    <w:name w:val="compare-txt"/>
    <w:basedOn w:val="DefaultParagraphFont"/>
    <w:rsid w:val="00D6477A"/>
  </w:style>
  <w:style w:type="paragraph" w:customStyle="1" w:styleId="paragraph">
    <w:name w:val="paragraph"/>
    <w:basedOn w:val="Normal"/>
    <w:rsid w:val="003447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basedOn w:val="DefaultParagraphFont"/>
    <w:rsid w:val="003447CD"/>
  </w:style>
  <w:style w:type="paragraph" w:styleId="BodyText">
    <w:name w:val="Body Text"/>
    <w:basedOn w:val="Normal"/>
    <w:link w:val="BodyTextChar"/>
    <w:uiPriority w:val="99"/>
    <w:semiHidden/>
    <w:unhideWhenUsed/>
    <w:rsid w:val="00DF5052"/>
    <w:pPr>
      <w:spacing w:after="120"/>
    </w:pPr>
    <w:rPr>
      <w:rFonts w:eastAsia="Times New Roman"/>
      <w:lang w:val="ro-RO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F5052"/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5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30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8813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84275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3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mailto:transfertehnologic@ubbcluj.ro" TargetMode="External" Id="rId13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endnotes" Target="endnotes.xml" Id="rId11" /><Relationship Type="http://schemas.openxmlformats.org/officeDocument/2006/relationships/numbering" Target="numbering.xml" Id="rId5" /><Relationship Type="http://schemas.openxmlformats.org/officeDocument/2006/relationships/footer" Target="footer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eader" Target="header1.xml" Id="rId14" /><Relationship Type="http://schemas.openxmlformats.org/officeDocument/2006/relationships/hyperlink" Target="mailto:transfertehnologice@ubbcluj.ro" TargetMode="External" Id="R0d823d76369f4eeb" /><Relationship Type="http://schemas.openxmlformats.org/officeDocument/2006/relationships/glossaryDocument" Target="/word/glossary/document.xml" Id="R6d5c89aef32f49cb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b3c85-d28f-4912-a03f-19109a5e6540}"/>
      </w:docPartPr>
      <w:docPartBody>
        <w:p w14:paraId="50B38C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77734B15D0EA49954B07274F4E898A" ma:contentTypeVersion="6" ma:contentTypeDescription="Create a new document." ma:contentTypeScope="" ma:versionID="003e76fb471c36f2661b28aafbb5a01c">
  <xsd:schema xmlns:xsd="http://www.w3.org/2001/XMLSchema" xmlns:xs="http://www.w3.org/2001/XMLSchema" xmlns:p="http://schemas.microsoft.com/office/2006/metadata/properties" xmlns:ns2="b5a42c95-b1e2-4899-b1b7-793f3f2532a5" xmlns:ns3="d2bece6b-3b24-4b0b-be85-bdb288bad96e" targetNamespace="http://schemas.microsoft.com/office/2006/metadata/properties" ma:root="true" ma:fieldsID="0dce0fb4f4a3b4b1591ea45efad67808" ns2:_="" ns3:_="">
    <xsd:import namespace="b5a42c95-b1e2-4899-b1b7-793f3f2532a5"/>
    <xsd:import namespace="d2bece6b-3b24-4b0b-be85-bdb288bad9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42c95-b1e2-4899-b1b7-793f3f2532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ece6b-3b24-4b0b-be85-bdb288bad9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F11B7E-D198-473C-828E-49D4DE8077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69DA48-9256-431C-AB55-441B4BBCBA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42c95-b1e2-4899-b1b7-793f3f2532a5"/>
    <ds:schemaRef ds:uri="d2bece6b-3b24-4b0b-be85-bdb288bad9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9CDD1C-F92C-46CC-8A22-9CDC1F1472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C1C97E-5D88-425B-85DB-1867FEF1D83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Admin</dc:creator>
  <lastModifiedBy>IOANA SCRIDON</lastModifiedBy>
  <revision>4</revision>
  <lastPrinted>2020-01-15T10:09:00.0000000Z</lastPrinted>
  <dcterms:created xsi:type="dcterms:W3CDTF">2021-05-10T14:52:00.0000000Z</dcterms:created>
  <dcterms:modified xsi:type="dcterms:W3CDTF">2021-05-12T10:46:46.8454113Z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0x010100A877734B15D0EA49954B07274F4E898A</vt:lpwstr>
  </property>
</Properties>
</file>