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DB71" w14:textId="77777777" w:rsidR="003447CD" w:rsidRPr="00E2603F" w:rsidRDefault="003447CD" w:rsidP="003447CD">
      <w:pPr>
        <w:spacing w:after="0"/>
        <w:jc w:val="center"/>
        <w:rPr>
          <w:rFonts w:asciiTheme="minorHAnsi" w:hAnsiTheme="minorHAnsi" w:cstheme="minorHAnsi"/>
          <w:b/>
          <w:lang w:val="ro-RO"/>
        </w:rPr>
      </w:pPr>
    </w:p>
    <w:p w14:paraId="3D1D0962" w14:textId="77777777" w:rsidR="00321921" w:rsidRPr="00E2603F" w:rsidRDefault="00321921" w:rsidP="00321921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E2603F">
        <w:rPr>
          <w:rFonts w:asciiTheme="minorHAnsi" w:hAnsiTheme="minorHAnsi" w:cstheme="minorHAnsi"/>
          <w:b/>
          <w:i/>
        </w:rPr>
        <w:t>AVIZAT,</w:t>
      </w:r>
    </w:p>
    <w:p w14:paraId="1DFDC141" w14:textId="77777777" w:rsidR="00321921" w:rsidRPr="00E2603F" w:rsidRDefault="00321921" w:rsidP="00321921">
      <w:pPr>
        <w:spacing w:after="120"/>
        <w:jc w:val="both"/>
        <w:rPr>
          <w:rFonts w:asciiTheme="minorHAnsi" w:hAnsiTheme="minorHAnsi" w:cstheme="minorHAnsi"/>
          <w:b/>
          <w:lang w:val="it-IT"/>
        </w:rPr>
      </w:pPr>
      <w:r w:rsidRPr="00E2603F">
        <w:rPr>
          <w:rFonts w:asciiTheme="minorHAnsi" w:hAnsiTheme="minorHAnsi" w:cstheme="minorHAnsi"/>
          <w:lang w:val="it-IT"/>
        </w:rPr>
        <w:t>___________________________</w:t>
      </w:r>
    </w:p>
    <w:p w14:paraId="2AEBAD7C" w14:textId="3FA18813" w:rsidR="00321921" w:rsidRPr="00E2603F" w:rsidRDefault="00321921" w:rsidP="00321921">
      <w:pPr>
        <w:spacing w:after="120"/>
        <w:jc w:val="center"/>
        <w:rPr>
          <w:rFonts w:asciiTheme="minorHAnsi" w:hAnsiTheme="minorHAnsi" w:cstheme="minorHAnsi"/>
          <w:b/>
          <w:lang w:val="it-IT"/>
        </w:rPr>
      </w:pPr>
      <w:r w:rsidRPr="00E2603F">
        <w:rPr>
          <w:rFonts w:asciiTheme="minorHAnsi" w:hAnsiTheme="minorHAnsi" w:cstheme="minorHAnsi"/>
          <w:b/>
          <w:lang w:val="it-IT"/>
        </w:rPr>
        <w:t>CERERE DE INSCRIERE CA VOLUNTAR</w:t>
      </w:r>
      <w:r w:rsidR="00E2603F">
        <w:rPr>
          <w:rFonts w:asciiTheme="minorHAnsi" w:hAnsiTheme="minorHAnsi" w:cstheme="minorHAnsi"/>
          <w:b/>
          <w:lang w:val="it-IT"/>
        </w:rPr>
        <w:t xml:space="preserve"> </w:t>
      </w:r>
    </w:p>
    <w:p w14:paraId="6416681E" w14:textId="77777777" w:rsidR="00321921" w:rsidRPr="00E2603F" w:rsidRDefault="00321921" w:rsidP="00321921">
      <w:pPr>
        <w:spacing w:after="120"/>
        <w:rPr>
          <w:rFonts w:asciiTheme="minorHAnsi" w:hAnsiTheme="minorHAnsi" w:cstheme="minorHAnsi"/>
          <w:b/>
          <w:lang w:val="it-IT"/>
        </w:rPr>
      </w:pPr>
      <w:r w:rsidRPr="00E2603F">
        <w:rPr>
          <w:rFonts w:asciiTheme="minorHAnsi" w:hAnsiTheme="minorHAnsi" w:cstheme="minorHAnsi"/>
          <w:b/>
          <w:lang w:val="it-IT"/>
        </w:rPr>
        <w:t>A. DATE GENERALE</w:t>
      </w:r>
    </w:p>
    <w:p w14:paraId="4AA53F02" w14:textId="32EE0DC8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Nume </w:t>
      </w:r>
      <w:proofErr w:type="gramStart"/>
      <w:r w:rsidRPr="00E2603F">
        <w:rPr>
          <w:rFonts w:asciiTheme="minorHAnsi" w:hAnsiTheme="minorHAnsi" w:cstheme="minorHAnsi"/>
          <w:lang w:val="it-IT"/>
        </w:rPr>
        <w:t>si</w:t>
      </w:r>
      <w:proofErr w:type="gram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Prenume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*__________________________________________________________________________________</w:t>
      </w:r>
    </w:p>
    <w:p w14:paraId="406F1016" w14:textId="71937311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Data </w:t>
      </w:r>
      <w:proofErr w:type="spellStart"/>
      <w:r w:rsidRPr="00E2603F">
        <w:rPr>
          <w:rFonts w:asciiTheme="minorHAnsi" w:hAnsiTheme="minorHAnsi" w:cstheme="minorHAnsi"/>
          <w:lang w:val="it-IT"/>
        </w:rPr>
        <w:t>nasterii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* /ZI/LUNA/AN________________________________________________________________________</w:t>
      </w:r>
    </w:p>
    <w:p w14:paraId="7FC8E618" w14:textId="40B242F8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proofErr w:type="gramStart"/>
      <w:r w:rsidRPr="00E2603F">
        <w:rPr>
          <w:rFonts w:asciiTheme="minorHAnsi" w:hAnsiTheme="minorHAnsi" w:cstheme="minorHAnsi"/>
          <w:lang w:val="it-IT"/>
        </w:rPr>
        <w:t>Email</w:t>
      </w:r>
      <w:proofErr w:type="gramEnd"/>
      <w:r w:rsidRPr="00E2603F">
        <w:rPr>
          <w:rFonts w:asciiTheme="minorHAnsi" w:hAnsiTheme="minorHAnsi" w:cstheme="minorHAnsi"/>
          <w:lang w:val="it-IT"/>
        </w:rPr>
        <w:t xml:space="preserve"> *_______________________</w:t>
      </w:r>
    </w:p>
    <w:p w14:paraId="59301935" w14:textId="11BFFE3C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Web Site </w:t>
      </w:r>
      <w:proofErr w:type="spellStart"/>
      <w:r w:rsidRPr="00E2603F">
        <w:rPr>
          <w:rFonts w:asciiTheme="minorHAnsi" w:hAnsiTheme="minorHAnsi" w:cstheme="minorHAnsi"/>
          <w:lang w:val="it-IT"/>
        </w:rPr>
        <w:t>sau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Blog _____________________________</w:t>
      </w:r>
    </w:p>
    <w:p w14:paraId="2543F513" w14:textId="0D890AFB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proofErr w:type="spellStart"/>
      <w:r w:rsidRPr="00E2603F">
        <w:rPr>
          <w:rFonts w:asciiTheme="minorHAnsi" w:hAnsiTheme="minorHAnsi" w:cstheme="minorHAnsi"/>
          <w:lang w:val="it-IT"/>
        </w:rPr>
        <w:t>Localitate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Pr="00E2603F">
        <w:rPr>
          <w:rFonts w:asciiTheme="minorHAnsi" w:hAnsiTheme="minorHAnsi" w:cstheme="minorHAnsi"/>
          <w:lang w:val="it-IT"/>
        </w:rPr>
        <w:t>Judet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*__________________________________________________________________________________</w:t>
      </w:r>
    </w:p>
    <w:p w14:paraId="3B1DA62E" w14:textId="5D770816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proofErr w:type="spellStart"/>
      <w:r w:rsidRPr="00E2603F">
        <w:rPr>
          <w:rFonts w:asciiTheme="minorHAnsi" w:hAnsiTheme="minorHAnsi" w:cstheme="minorHAnsi"/>
          <w:lang w:val="it-IT"/>
        </w:rPr>
        <w:t>Numar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telefon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mobil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*_____________</w:t>
      </w:r>
    </w:p>
    <w:p w14:paraId="7B7D091A" w14:textId="33630534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proofErr w:type="spellStart"/>
      <w:r w:rsidRPr="00E2603F">
        <w:rPr>
          <w:rFonts w:asciiTheme="minorHAnsi" w:hAnsiTheme="minorHAnsi" w:cstheme="minorHAnsi"/>
          <w:lang w:val="it-IT"/>
        </w:rPr>
        <w:t>Facultatea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/ </w:t>
      </w:r>
      <w:proofErr w:type="spellStart"/>
      <w:r w:rsidRPr="00E2603F">
        <w:rPr>
          <w:rFonts w:asciiTheme="minorHAnsi" w:hAnsiTheme="minorHAnsi" w:cstheme="minorHAnsi"/>
          <w:lang w:val="it-IT"/>
        </w:rPr>
        <w:t>Universitatea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/ </w:t>
      </w:r>
      <w:proofErr w:type="spellStart"/>
      <w:r w:rsidRPr="00E2603F">
        <w:rPr>
          <w:rFonts w:asciiTheme="minorHAnsi" w:hAnsiTheme="minorHAnsi" w:cstheme="minorHAnsi"/>
          <w:lang w:val="it-IT"/>
        </w:rPr>
        <w:t>cursuri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Pr="00E2603F">
        <w:rPr>
          <w:rFonts w:asciiTheme="minorHAnsi" w:hAnsiTheme="minorHAnsi" w:cstheme="minorHAnsi"/>
          <w:lang w:val="it-IT"/>
        </w:rPr>
        <w:t>calificare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Pr="00E2603F">
        <w:rPr>
          <w:rFonts w:asciiTheme="minorHAnsi" w:hAnsiTheme="minorHAnsi" w:cstheme="minorHAnsi"/>
          <w:lang w:val="it-IT"/>
        </w:rPr>
        <w:t>recalificare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etc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*___________________________________________________________________________________________________________________________________________________________________________________________________________________________________________________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314D9" w14:textId="3095B6ED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An de </w:t>
      </w:r>
      <w:proofErr w:type="spellStart"/>
      <w:r w:rsidRPr="00E2603F">
        <w:rPr>
          <w:rFonts w:asciiTheme="minorHAnsi" w:hAnsiTheme="minorHAnsi" w:cstheme="minorHAnsi"/>
          <w:lang w:val="it-IT"/>
        </w:rPr>
        <w:t>studiu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*__________________________________________________________________________________</w:t>
      </w:r>
    </w:p>
    <w:p w14:paraId="6AD3799C" w14:textId="77777777" w:rsidR="00321921" w:rsidRPr="00E2603F" w:rsidRDefault="00321921" w:rsidP="00321921">
      <w:pPr>
        <w:spacing w:after="120"/>
        <w:rPr>
          <w:rFonts w:asciiTheme="minorHAnsi" w:hAnsiTheme="minorHAnsi" w:cstheme="minorHAnsi"/>
          <w:b/>
          <w:lang w:val="it-IT"/>
        </w:rPr>
      </w:pPr>
      <w:r w:rsidRPr="00E2603F">
        <w:rPr>
          <w:rFonts w:asciiTheme="minorHAnsi" w:hAnsiTheme="minorHAnsi" w:cstheme="minorHAnsi"/>
          <w:b/>
          <w:lang w:val="it-IT"/>
        </w:rPr>
        <w:t>B. EXPERIENTA</w:t>
      </w:r>
    </w:p>
    <w:p w14:paraId="4DED3907" w14:textId="18BBE4D1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proofErr w:type="spellStart"/>
      <w:r w:rsidRPr="00E2603F">
        <w:rPr>
          <w:rFonts w:asciiTheme="minorHAnsi" w:hAnsiTheme="minorHAnsi" w:cstheme="minorHAnsi"/>
          <w:lang w:val="it-IT"/>
        </w:rPr>
        <w:t>Activitati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E2603F">
        <w:rPr>
          <w:rFonts w:asciiTheme="minorHAnsi" w:hAnsiTheme="minorHAnsi" w:cstheme="minorHAnsi"/>
          <w:lang w:val="it-IT"/>
        </w:rPr>
        <w:t>la care</w:t>
      </w:r>
      <w:proofErr w:type="gramEnd"/>
      <w:r w:rsidRPr="00E2603F">
        <w:rPr>
          <w:rFonts w:asciiTheme="minorHAnsi" w:hAnsiTheme="minorHAnsi" w:cstheme="minorHAnsi"/>
          <w:lang w:val="it-IT"/>
        </w:rPr>
        <w:t xml:space="preserve"> ai </w:t>
      </w:r>
      <w:proofErr w:type="spellStart"/>
      <w:r w:rsidRPr="00E2603F">
        <w:rPr>
          <w:rFonts w:asciiTheme="minorHAnsi" w:hAnsiTheme="minorHAnsi" w:cstheme="minorHAnsi"/>
          <w:lang w:val="it-IT"/>
        </w:rPr>
        <w:t>participat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/ </w:t>
      </w:r>
      <w:proofErr w:type="spellStart"/>
      <w:r w:rsidRPr="00E2603F">
        <w:rPr>
          <w:rFonts w:asciiTheme="minorHAnsi" w:hAnsiTheme="minorHAnsi" w:cstheme="minorHAnsi"/>
          <w:lang w:val="it-IT"/>
        </w:rPr>
        <w:t>Realizari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*__________________________________________________________________________________</w:t>
      </w:r>
    </w:p>
    <w:p w14:paraId="20B195FD" w14:textId="4CCABCDA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>Competente *__________________________________________________________________________________</w:t>
      </w:r>
    </w:p>
    <w:p w14:paraId="57D3D995" w14:textId="7C1F0333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>Hobby-uri *__________________________________________________________________________________</w:t>
      </w:r>
    </w:p>
    <w:p w14:paraId="754F1EB0" w14:textId="1E2492C3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proofErr w:type="spellStart"/>
      <w:r w:rsidRPr="00E2603F">
        <w:rPr>
          <w:rFonts w:asciiTheme="minorHAnsi" w:hAnsiTheme="minorHAnsi" w:cstheme="minorHAnsi"/>
          <w:lang w:val="it-IT"/>
        </w:rPr>
        <w:t>Premii</w:t>
      </w:r>
      <w:proofErr w:type="spellEnd"/>
      <w:r w:rsidRPr="00E2603F">
        <w:rPr>
          <w:rFonts w:asciiTheme="minorHAnsi" w:hAnsiTheme="minorHAnsi" w:cstheme="minorHAnsi"/>
          <w:lang w:val="it-IT"/>
        </w:rPr>
        <w:t>/certificate/</w:t>
      </w:r>
      <w:proofErr w:type="spellStart"/>
      <w:r w:rsidRPr="00E2603F">
        <w:rPr>
          <w:rFonts w:asciiTheme="minorHAnsi" w:hAnsiTheme="minorHAnsi" w:cstheme="minorHAnsi"/>
          <w:lang w:val="it-IT"/>
        </w:rPr>
        <w:t>atestate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* ___________________________________________________________________________________</w:t>
      </w:r>
    </w:p>
    <w:p w14:paraId="775945E9" w14:textId="77777777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proofErr w:type="spellStart"/>
      <w:r w:rsidRPr="00E2603F">
        <w:rPr>
          <w:rFonts w:asciiTheme="minorHAnsi" w:hAnsiTheme="minorHAnsi" w:cstheme="minorHAnsi"/>
          <w:lang w:val="it-IT"/>
        </w:rPr>
        <w:t>Nivelul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Pr="00E2603F">
        <w:rPr>
          <w:rFonts w:asciiTheme="minorHAnsi" w:hAnsiTheme="minorHAnsi" w:cstheme="minorHAnsi"/>
          <w:lang w:val="it-IT"/>
        </w:rPr>
        <w:t>cunoastere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al </w:t>
      </w:r>
      <w:proofErr w:type="spellStart"/>
      <w:r w:rsidRPr="00E2603F">
        <w:rPr>
          <w:rFonts w:asciiTheme="minorHAnsi" w:hAnsiTheme="minorHAnsi" w:cstheme="minorHAnsi"/>
          <w:lang w:val="it-IT"/>
        </w:rPr>
        <w:t>Limbii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Engleze</w:t>
      </w:r>
      <w:proofErr w:type="spellEnd"/>
      <w:r w:rsidRPr="00E2603F">
        <w:rPr>
          <w:rFonts w:asciiTheme="minorHAnsi" w:hAnsiTheme="minorHAnsi" w:cstheme="minorHAnsi"/>
          <w:lang w:val="it-IT"/>
        </w:rPr>
        <w:t>: *_________________________________________________________________________</w:t>
      </w:r>
    </w:p>
    <w:p w14:paraId="36DC0524" w14:textId="77777777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proofErr w:type="spellStart"/>
      <w:r w:rsidRPr="00E2603F">
        <w:rPr>
          <w:rFonts w:asciiTheme="minorHAnsi" w:hAnsiTheme="minorHAnsi" w:cstheme="minorHAnsi"/>
          <w:lang w:val="it-IT"/>
        </w:rPr>
        <w:t>Nivelul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Pr="00E2603F">
        <w:rPr>
          <w:rFonts w:asciiTheme="minorHAnsi" w:hAnsiTheme="minorHAnsi" w:cstheme="minorHAnsi"/>
          <w:lang w:val="it-IT"/>
        </w:rPr>
        <w:t>cunoastere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al </w:t>
      </w:r>
      <w:proofErr w:type="spellStart"/>
      <w:r w:rsidRPr="00E2603F">
        <w:rPr>
          <w:rFonts w:asciiTheme="minorHAnsi" w:hAnsiTheme="minorHAnsi" w:cstheme="minorHAnsi"/>
          <w:lang w:val="it-IT"/>
        </w:rPr>
        <w:t>Limbii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Franceze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__________________________________________________________________________</w:t>
      </w:r>
    </w:p>
    <w:p w14:paraId="31BDF58B" w14:textId="41C84B0A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>Competente Digitale*_______________________________________________________</w:t>
      </w:r>
      <w:r w:rsidR="00DF4C88">
        <w:rPr>
          <w:rFonts w:asciiTheme="minorHAnsi" w:hAnsiTheme="minorHAnsi" w:cstheme="minorHAnsi"/>
          <w:lang w:val="it-IT"/>
        </w:rPr>
        <w:t>____</w:t>
      </w:r>
    </w:p>
    <w:p w14:paraId="5F81A990" w14:textId="77777777" w:rsidR="00321921" w:rsidRPr="00E2603F" w:rsidRDefault="00321921" w:rsidP="00321921">
      <w:pPr>
        <w:spacing w:after="120"/>
        <w:jc w:val="both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Care </w:t>
      </w:r>
      <w:proofErr w:type="spellStart"/>
      <w:r w:rsidRPr="00E2603F">
        <w:rPr>
          <w:rFonts w:asciiTheme="minorHAnsi" w:hAnsiTheme="minorHAnsi" w:cstheme="minorHAnsi"/>
          <w:lang w:val="it-IT"/>
        </w:rPr>
        <w:t>din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urmatoarele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domenii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te </w:t>
      </w:r>
      <w:proofErr w:type="spellStart"/>
      <w:r w:rsidRPr="00E2603F">
        <w:rPr>
          <w:rFonts w:asciiTheme="minorHAnsi" w:hAnsiTheme="minorHAnsi" w:cstheme="minorHAnsi"/>
          <w:lang w:val="it-IT"/>
        </w:rPr>
        <w:t>intereseaza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intr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-o </w:t>
      </w:r>
      <w:proofErr w:type="spellStart"/>
      <w:r w:rsidRPr="00E2603F">
        <w:rPr>
          <w:rFonts w:asciiTheme="minorHAnsi" w:hAnsiTheme="minorHAnsi" w:cstheme="minorHAnsi"/>
          <w:lang w:val="it-IT"/>
        </w:rPr>
        <w:t>foarte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mare </w:t>
      </w:r>
      <w:proofErr w:type="spellStart"/>
      <w:r w:rsidRPr="00E2603F">
        <w:rPr>
          <w:rFonts w:asciiTheme="minorHAnsi" w:hAnsiTheme="minorHAnsi" w:cstheme="minorHAnsi"/>
          <w:lang w:val="it-IT"/>
        </w:rPr>
        <w:t>masura</w:t>
      </w:r>
      <w:proofErr w:type="spellEnd"/>
      <w:r w:rsidRPr="00E2603F">
        <w:rPr>
          <w:rFonts w:asciiTheme="minorHAnsi" w:hAnsiTheme="minorHAnsi" w:cstheme="minorHAnsi"/>
          <w:lang w:val="it-IT"/>
        </w:rPr>
        <w:t>? *</w:t>
      </w:r>
    </w:p>
    <w:p w14:paraId="6515DBD0" w14:textId="1C9EA2D4" w:rsidR="00321921" w:rsidRPr="00E2603F" w:rsidRDefault="00321921" w:rsidP="00321921">
      <w:pPr>
        <w:spacing w:after="120"/>
        <w:jc w:val="both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lastRenderedPageBreak/>
        <w:t>Cultura/Arta</w:t>
      </w:r>
      <w:r w:rsidR="00E2603F">
        <w:rPr>
          <w:rFonts w:asciiTheme="minorHAnsi" w:hAnsiTheme="minorHAnsi" w:cstheme="minorHAnsi"/>
          <w:lang w:val="it-IT"/>
        </w:rPr>
        <w:t>/</w:t>
      </w:r>
      <w:proofErr w:type="spellStart"/>
      <w:r w:rsidR="00E2603F">
        <w:rPr>
          <w:rFonts w:asciiTheme="minorHAnsi" w:hAnsiTheme="minorHAnsi" w:cstheme="minorHAnsi"/>
          <w:lang w:val="it-IT"/>
        </w:rPr>
        <w:t>Teatru</w:t>
      </w:r>
      <w:proofErr w:type="spellEnd"/>
      <w:r w:rsidR="00E2603F">
        <w:rPr>
          <w:rFonts w:asciiTheme="minorHAnsi" w:hAnsiTheme="minorHAnsi" w:cstheme="minorHAnsi"/>
          <w:lang w:val="it-IT"/>
        </w:rPr>
        <w:t>/Film/</w:t>
      </w:r>
      <w:proofErr w:type="spellStart"/>
      <w:r w:rsidR="00E2603F">
        <w:rPr>
          <w:rFonts w:asciiTheme="minorHAnsi" w:hAnsiTheme="minorHAnsi" w:cstheme="minorHAnsi"/>
          <w:lang w:val="it-IT"/>
        </w:rPr>
        <w:t>Artele</w:t>
      </w:r>
      <w:proofErr w:type="spellEnd"/>
      <w:r w:rsid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E2603F">
        <w:rPr>
          <w:rFonts w:asciiTheme="minorHAnsi" w:hAnsiTheme="minorHAnsi" w:cstheme="minorHAnsi"/>
          <w:lang w:val="it-IT"/>
        </w:rPr>
        <w:t>spectacolului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gramStart"/>
      <w:r w:rsidR="00E2603F">
        <w:rPr>
          <w:rFonts w:asciiTheme="minorHAnsi" w:hAnsiTheme="minorHAnsi" w:cstheme="minorHAnsi"/>
          <w:lang w:val="it-IT"/>
        </w:rPr>
        <w:t xml:space="preserve">⃝ </w:t>
      </w:r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Invatamant</w:t>
      </w:r>
      <w:proofErr w:type="spellEnd"/>
      <w:proofErr w:type="gramEnd"/>
      <w:r w:rsidRPr="00E2603F">
        <w:rPr>
          <w:rFonts w:asciiTheme="minorHAnsi" w:hAnsiTheme="minorHAnsi" w:cstheme="minorHAnsi"/>
          <w:lang w:val="it-IT"/>
        </w:rPr>
        <w:t xml:space="preserve">/ </w:t>
      </w:r>
      <w:proofErr w:type="spellStart"/>
      <w:r w:rsidRPr="00E2603F">
        <w:rPr>
          <w:rFonts w:asciiTheme="minorHAnsi" w:hAnsiTheme="minorHAnsi" w:cstheme="minorHAnsi"/>
          <w:lang w:val="it-IT"/>
        </w:rPr>
        <w:t>Educatie</w:t>
      </w:r>
      <w:proofErr w:type="spellEnd"/>
      <w:r w:rsidR="00E2603F">
        <w:rPr>
          <w:rFonts w:asciiTheme="minorHAnsi" w:hAnsiTheme="minorHAnsi" w:cstheme="minorHAnsi"/>
          <w:lang w:val="it-IT"/>
        </w:rPr>
        <w:t xml:space="preserve"> / </w:t>
      </w:r>
      <w:proofErr w:type="spellStart"/>
      <w:r w:rsidR="00E2603F">
        <w:rPr>
          <w:rFonts w:asciiTheme="minorHAnsi" w:hAnsiTheme="minorHAnsi" w:cstheme="minorHAnsi"/>
          <w:lang w:val="it-IT"/>
        </w:rPr>
        <w:t>Psihologie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="00E2603F">
        <w:rPr>
          <w:rFonts w:asciiTheme="minorHAnsi" w:hAnsiTheme="minorHAnsi" w:cstheme="minorHAnsi"/>
          <w:lang w:val="it-IT"/>
        </w:rPr>
        <w:t xml:space="preserve">⃝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Sanatate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="00E2603F">
        <w:rPr>
          <w:rFonts w:asciiTheme="minorHAnsi" w:hAnsiTheme="minorHAnsi" w:cstheme="minorHAnsi"/>
          <w:lang w:val="it-IT"/>
        </w:rPr>
        <w:t xml:space="preserve">⃝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Servicii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Sociale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="00E2603F">
        <w:rPr>
          <w:rFonts w:asciiTheme="minorHAnsi" w:hAnsiTheme="minorHAnsi" w:cstheme="minorHAnsi"/>
          <w:lang w:val="it-IT"/>
        </w:rPr>
        <w:t xml:space="preserve">⃝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Protectia</w:t>
      </w:r>
      <w:proofErr w:type="spellEnd"/>
      <w:r w:rsidR="00E2603F">
        <w:rPr>
          <w:rFonts w:asciiTheme="minorHAnsi" w:hAnsiTheme="minorHAnsi" w:cstheme="minorHAnsi"/>
          <w:lang w:val="it-IT"/>
        </w:rPr>
        <w:t xml:space="preserve">/ </w:t>
      </w:r>
      <w:proofErr w:type="spellStart"/>
      <w:r w:rsidR="00E2603F">
        <w:rPr>
          <w:rFonts w:asciiTheme="minorHAnsi" w:hAnsiTheme="minorHAnsi" w:cstheme="minorHAnsi"/>
          <w:lang w:val="it-IT"/>
        </w:rPr>
        <w:t>ingineria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Mediului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="00E2603F">
        <w:rPr>
          <w:rFonts w:asciiTheme="minorHAnsi" w:hAnsiTheme="minorHAnsi" w:cstheme="minorHAnsi"/>
          <w:lang w:val="it-IT"/>
        </w:rPr>
        <w:t xml:space="preserve">⃝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Dezvoltare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Economica si </w:t>
      </w:r>
      <w:proofErr w:type="spellStart"/>
      <w:r w:rsidRPr="00E2603F">
        <w:rPr>
          <w:rFonts w:asciiTheme="minorHAnsi" w:hAnsiTheme="minorHAnsi" w:cstheme="minorHAnsi"/>
          <w:lang w:val="it-IT"/>
        </w:rPr>
        <w:t>Sociala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="00E2603F">
        <w:rPr>
          <w:rFonts w:asciiTheme="minorHAnsi" w:hAnsiTheme="minorHAnsi" w:cstheme="minorHAnsi"/>
          <w:lang w:val="it-IT"/>
        </w:rPr>
        <w:t xml:space="preserve">⃝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</w:p>
    <w:p w14:paraId="129EB8AB" w14:textId="2768E5AC" w:rsidR="00321921" w:rsidRPr="00E2603F" w:rsidRDefault="00321921" w:rsidP="00321921">
      <w:pPr>
        <w:spacing w:after="120"/>
        <w:jc w:val="both"/>
        <w:rPr>
          <w:rFonts w:asciiTheme="minorHAnsi" w:hAnsiTheme="minorHAnsi" w:cstheme="minorHAnsi"/>
          <w:lang w:val="it-IT"/>
        </w:rPr>
      </w:pPr>
      <w:proofErr w:type="spellStart"/>
      <w:r w:rsidRPr="00E2603F">
        <w:rPr>
          <w:rFonts w:asciiTheme="minorHAnsi" w:hAnsiTheme="minorHAnsi" w:cstheme="minorHAnsi"/>
          <w:lang w:val="it-IT"/>
        </w:rPr>
        <w:t>Drepturile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si </w:t>
      </w:r>
      <w:proofErr w:type="spellStart"/>
      <w:r w:rsidRPr="00E2603F">
        <w:rPr>
          <w:rFonts w:asciiTheme="minorHAnsi" w:hAnsiTheme="minorHAnsi" w:cstheme="minorHAnsi"/>
          <w:lang w:val="it-IT"/>
        </w:rPr>
        <w:t>Interesele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proofErr w:type="gramStart"/>
      <w:r w:rsidRPr="00E2603F">
        <w:rPr>
          <w:rFonts w:asciiTheme="minorHAnsi" w:hAnsiTheme="minorHAnsi" w:cstheme="minorHAnsi"/>
          <w:lang w:val="it-IT"/>
        </w:rPr>
        <w:t>Cetatenesti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="00E2603F">
        <w:rPr>
          <w:rFonts w:asciiTheme="minorHAnsi" w:hAnsiTheme="minorHAnsi" w:cstheme="minorHAnsi"/>
          <w:lang w:val="it-IT"/>
        </w:rPr>
        <w:t>⃝</w:t>
      </w:r>
      <w:proofErr w:type="gramEnd"/>
      <w:r w:rsidR="00E2603F">
        <w:rPr>
          <w:rFonts w:asciiTheme="minorHAnsi" w:hAnsiTheme="minorHAnsi" w:cstheme="minorHAnsi"/>
          <w:lang w:val="it-IT"/>
        </w:rPr>
        <w:t xml:space="preserve">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Pr="00E2603F">
        <w:rPr>
          <w:rFonts w:asciiTheme="minorHAnsi" w:hAnsiTheme="minorHAnsi" w:cstheme="minorHAnsi"/>
          <w:lang w:val="it-IT"/>
        </w:rPr>
        <w:t xml:space="preserve"> Filantropie/ </w:t>
      </w:r>
      <w:proofErr w:type="spellStart"/>
      <w:r w:rsidRPr="00E2603F">
        <w:rPr>
          <w:rFonts w:asciiTheme="minorHAnsi" w:hAnsiTheme="minorHAnsi" w:cstheme="minorHAnsi"/>
          <w:lang w:val="it-IT"/>
        </w:rPr>
        <w:t>Voluntariat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="00E2603F">
        <w:rPr>
          <w:rFonts w:asciiTheme="minorHAnsi" w:hAnsiTheme="minorHAnsi" w:cstheme="minorHAnsi"/>
          <w:lang w:val="it-IT"/>
        </w:rPr>
        <w:t xml:space="preserve">⃝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</w:p>
    <w:p w14:paraId="6E1F467E" w14:textId="4761EC58" w:rsidR="00321921" w:rsidRPr="00E2603F" w:rsidRDefault="00321921" w:rsidP="00321921">
      <w:pPr>
        <w:spacing w:after="120"/>
        <w:jc w:val="both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Cooperare </w:t>
      </w:r>
      <w:proofErr w:type="spellStart"/>
      <w:proofErr w:type="gramStart"/>
      <w:r w:rsidRPr="00E2603F">
        <w:rPr>
          <w:rFonts w:asciiTheme="minorHAnsi" w:hAnsiTheme="minorHAnsi" w:cstheme="minorHAnsi"/>
          <w:lang w:val="it-IT"/>
        </w:rPr>
        <w:t>Internationala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="00E2603F">
        <w:rPr>
          <w:rFonts w:asciiTheme="minorHAnsi" w:hAnsiTheme="minorHAnsi" w:cstheme="minorHAnsi"/>
          <w:lang w:val="it-IT"/>
        </w:rPr>
        <w:t>⃝</w:t>
      </w:r>
      <w:proofErr w:type="gramEnd"/>
      <w:r w:rsidR="00E2603F">
        <w:rPr>
          <w:rFonts w:asciiTheme="minorHAnsi" w:hAnsiTheme="minorHAnsi" w:cstheme="minorHAnsi"/>
          <w:lang w:val="it-IT"/>
        </w:rPr>
        <w:t xml:space="preserve">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Solutii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Profesionale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/ Personale / </w:t>
      </w:r>
      <w:proofErr w:type="spellStart"/>
      <w:r w:rsidRPr="00E2603F">
        <w:rPr>
          <w:rFonts w:asciiTheme="minorHAnsi" w:hAnsiTheme="minorHAnsi" w:cstheme="minorHAnsi"/>
          <w:lang w:val="it-IT"/>
        </w:rPr>
        <w:t>Afaceri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="00E2603F">
        <w:rPr>
          <w:rFonts w:asciiTheme="minorHAnsi" w:hAnsiTheme="minorHAnsi" w:cstheme="minorHAnsi"/>
          <w:lang w:val="it-IT"/>
        </w:rPr>
        <w:t xml:space="preserve">⃝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Religie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  <w:r w:rsidR="00E2603F">
        <w:rPr>
          <w:rFonts w:asciiTheme="minorHAnsi" w:hAnsiTheme="minorHAnsi" w:cstheme="minorHAnsi"/>
          <w:lang w:val="it-IT"/>
        </w:rPr>
        <w:t xml:space="preserve">⃝ </w:t>
      </w:r>
      <w:r w:rsidR="00E2603F" w:rsidRPr="00E2603F">
        <w:rPr>
          <w:rFonts w:asciiTheme="minorHAnsi" w:hAnsiTheme="minorHAnsi" w:cstheme="minorHAnsi"/>
          <w:lang w:val="it-IT"/>
        </w:rPr>
        <w:t xml:space="preserve"> </w:t>
      </w:r>
    </w:p>
    <w:p w14:paraId="40E04FD3" w14:textId="0CD965AD" w:rsidR="00321921" w:rsidRPr="00E2603F" w:rsidRDefault="00321921" w:rsidP="00321921">
      <w:pPr>
        <w:spacing w:after="120"/>
        <w:jc w:val="both"/>
        <w:rPr>
          <w:rFonts w:asciiTheme="minorHAnsi" w:hAnsiTheme="minorHAnsi" w:cstheme="minorHAnsi"/>
          <w:lang w:val="it-IT"/>
        </w:rPr>
      </w:pPr>
      <w:proofErr w:type="spellStart"/>
      <w:r w:rsidRPr="00E2603F">
        <w:rPr>
          <w:rFonts w:asciiTheme="minorHAnsi" w:hAnsiTheme="minorHAnsi" w:cstheme="minorHAnsi"/>
          <w:lang w:val="it-IT"/>
        </w:rPr>
        <w:t>Altele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___________________________________________________________________________________</w:t>
      </w:r>
    </w:p>
    <w:p w14:paraId="78633BD3" w14:textId="77777777" w:rsidR="00321921" w:rsidRPr="00E2603F" w:rsidRDefault="00321921" w:rsidP="00321921">
      <w:pPr>
        <w:spacing w:after="120"/>
        <w:rPr>
          <w:rFonts w:asciiTheme="minorHAnsi" w:hAnsiTheme="minorHAnsi" w:cstheme="minorHAnsi"/>
          <w:b/>
          <w:lang w:val="it-IT"/>
        </w:rPr>
      </w:pPr>
      <w:r w:rsidRPr="00E2603F">
        <w:rPr>
          <w:rFonts w:asciiTheme="minorHAnsi" w:hAnsiTheme="minorHAnsi" w:cstheme="minorHAnsi"/>
          <w:b/>
          <w:lang w:val="it-IT"/>
        </w:rPr>
        <w:t>C. MOTIVATIA CA SI VOLUNTAR:</w:t>
      </w:r>
    </w:p>
    <w:p w14:paraId="11FAF641" w14:textId="0B1E5C57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De ce ai </w:t>
      </w:r>
      <w:proofErr w:type="spellStart"/>
      <w:r w:rsidRPr="00E2603F">
        <w:rPr>
          <w:rFonts w:asciiTheme="minorHAnsi" w:hAnsiTheme="minorHAnsi" w:cstheme="minorHAnsi"/>
          <w:lang w:val="it-IT"/>
        </w:rPr>
        <w:t>ales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sa devii </w:t>
      </w:r>
      <w:proofErr w:type="spellStart"/>
      <w:r w:rsidRPr="00E2603F">
        <w:rPr>
          <w:rFonts w:asciiTheme="minorHAnsi" w:hAnsiTheme="minorHAnsi" w:cstheme="minorHAnsi"/>
          <w:lang w:val="it-IT"/>
        </w:rPr>
        <w:t>voluntar</w:t>
      </w:r>
      <w:proofErr w:type="spellEnd"/>
      <w:r w:rsidRPr="00E2603F">
        <w:rPr>
          <w:rFonts w:asciiTheme="minorHAnsi" w:hAnsiTheme="minorHAnsi" w:cstheme="minorHAnsi"/>
          <w:lang w:val="it-IT"/>
        </w:rPr>
        <w:t>? ___________________________________________________________________________________</w:t>
      </w:r>
    </w:p>
    <w:p w14:paraId="63C5E4F7" w14:textId="26C93BD1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Cu ce </w:t>
      </w:r>
      <w:proofErr w:type="spellStart"/>
      <w:r w:rsidRPr="00E2603F">
        <w:rPr>
          <w:rFonts w:asciiTheme="minorHAnsi" w:hAnsiTheme="minorHAnsi" w:cstheme="minorHAnsi"/>
          <w:lang w:val="it-IT"/>
        </w:rPr>
        <w:t>crezi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ca te va </w:t>
      </w:r>
      <w:proofErr w:type="spellStart"/>
      <w:r w:rsidRPr="00E2603F">
        <w:rPr>
          <w:rFonts w:asciiTheme="minorHAnsi" w:hAnsiTheme="minorHAnsi" w:cstheme="minorHAnsi"/>
          <w:lang w:val="it-IT"/>
        </w:rPr>
        <w:t>ajuta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acest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lucru</w:t>
      </w:r>
      <w:proofErr w:type="spellEnd"/>
      <w:r w:rsidRPr="00E2603F">
        <w:rPr>
          <w:rFonts w:asciiTheme="minorHAnsi" w:hAnsiTheme="minorHAnsi" w:cstheme="minorHAnsi"/>
          <w:lang w:val="it-IT"/>
        </w:rPr>
        <w:t>? *__________________________________________________________________________________</w:t>
      </w:r>
    </w:p>
    <w:p w14:paraId="39EDD144" w14:textId="77777777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proofErr w:type="spellStart"/>
      <w:r w:rsidRPr="00E2603F">
        <w:rPr>
          <w:rFonts w:asciiTheme="minorHAnsi" w:hAnsiTheme="minorHAnsi" w:cstheme="minorHAnsi"/>
          <w:lang w:val="it-IT"/>
        </w:rPr>
        <w:t>Spune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-ne </w:t>
      </w:r>
      <w:proofErr w:type="spellStart"/>
      <w:r w:rsidRPr="00E2603F">
        <w:rPr>
          <w:rFonts w:asciiTheme="minorHAnsi" w:hAnsiTheme="minorHAnsi" w:cstheme="minorHAnsi"/>
          <w:lang w:val="it-IT"/>
        </w:rPr>
        <w:t>ceva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despre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tine. Poti </w:t>
      </w:r>
      <w:proofErr w:type="spellStart"/>
      <w:r w:rsidRPr="00E2603F">
        <w:rPr>
          <w:rFonts w:asciiTheme="minorHAnsi" w:hAnsiTheme="minorHAnsi" w:cstheme="minorHAnsi"/>
          <w:lang w:val="it-IT"/>
        </w:rPr>
        <w:t>scrie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orice, sa te </w:t>
      </w:r>
      <w:proofErr w:type="spellStart"/>
      <w:r w:rsidRPr="00E2603F">
        <w:rPr>
          <w:rFonts w:asciiTheme="minorHAnsi" w:hAnsiTheme="minorHAnsi" w:cstheme="minorHAnsi"/>
          <w:lang w:val="it-IT"/>
        </w:rPr>
        <w:t>descrii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Pr="00E2603F">
        <w:rPr>
          <w:rFonts w:asciiTheme="minorHAnsi" w:hAnsiTheme="minorHAnsi" w:cstheme="minorHAnsi"/>
          <w:lang w:val="it-IT"/>
        </w:rPr>
        <w:t>sau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sa ne </w:t>
      </w:r>
      <w:proofErr w:type="spellStart"/>
      <w:r w:rsidRPr="00E2603F">
        <w:rPr>
          <w:rFonts w:asciiTheme="minorHAnsi" w:hAnsiTheme="minorHAnsi" w:cstheme="minorHAnsi"/>
          <w:lang w:val="it-IT"/>
        </w:rPr>
        <w:t>povestesti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ceva</w:t>
      </w:r>
      <w:proofErr w:type="spellEnd"/>
      <w:r w:rsidRPr="00E2603F">
        <w:rPr>
          <w:rFonts w:asciiTheme="minorHAnsi" w:hAnsiTheme="minorHAnsi" w:cstheme="minorHAnsi"/>
          <w:lang w:val="it-IT"/>
        </w:rPr>
        <w:t>. *</w:t>
      </w:r>
    </w:p>
    <w:p w14:paraId="7381E901" w14:textId="11087BF9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>___________________________________________________________________________________</w:t>
      </w:r>
    </w:p>
    <w:p w14:paraId="59D4BA42" w14:textId="77777777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proofErr w:type="spellStart"/>
      <w:r w:rsidRPr="00E2603F">
        <w:rPr>
          <w:rFonts w:asciiTheme="minorHAnsi" w:hAnsiTheme="minorHAnsi" w:cstheme="minorHAnsi"/>
          <w:lang w:val="it-IT"/>
        </w:rPr>
        <w:t>Cat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timp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vei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putea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aloca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pentru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activitatile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Asociatiei</w:t>
      </w:r>
      <w:proofErr w:type="spellEnd"/>
      <w:r w:rsidRPr="00E2603F">
        <w:rPr>
          <w:rFonts w:asciiTheme="minorHAnsi" w:hAnsiTheme="minorHAnsi" w:cstheme="minorHAnsi"/>
          <w:lang w:val="it-IT"/>
        </w:rPr>
        <w:t>? *</w:t>
      </w:r>
    </w:p>
    <w:p w14:paraId="50FA4939" w14:textId="20B76E54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1-4 ore pe </w:t>
      </w:r>
      <w:proofErr w:type="spellStart"/>
      <w:proofErr w:type="gramStart"/>
      <w:r w:rsidRPr="00E2603F">
        <w:rPr>
          <w:rFonts w:asciiTheme="minorHAnsi" w:hAnsiTheme="minorHAnsi" w:cstheme="minorHAnsi"/>
          <w:lang w:val="it-IT"/>
        </w:rPr>
        <w:t>saptamana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r w:rsidR="00DF4C88" w:rsidRPr="00E2603F">
        <w:rPr>
          <w:rFonts w:asciiTheme="minorHAnsi" w:hAnsiTheme="minorHAnsi" w:cstheme="minorHAnsi"/>
          <w:lang w:val="it-IT"/>
        </w:rPr>
        <w:t xml:space="preserve"> </w:t>
      </w:r>
      <w:r w:rsidR="00DF4C88">
        <w:rPr>
          <w:rFonts w:asciiTheme="minorHAnsi" w:hAnsiTheme="minorHAnsi" w:cstheme="minorHAnsi"/>
          <w:lang w:val="it-IT"/>
        </w:rPr>
        <w:t>⃝</w:t>
      </w:r>
      <w:proofErr w:type="gramEnd"/>
      <w:r w:rsidR="00DF4C88">
        <w:rPr>
          <w:rFonts w:asciiTheme="minorHAnsi" w:hAnsiTheme="minorHAnsi" w:cstheme="minorHAnsi"/>
          <w:lang w:val="it-IT"/>
        </w:rPr>
        <w:t xml:space="preserve"> </w:t>
      </w:r>
      <w:r w:rsidR="00DF4C88" w:rsidRPr="00E2603F">
        <w:rPr>
          <w:rFonts w:asciiTheme="minorHAnsi" w:hAnsiTheme="minorHAnsi" w:cstheme="minorHAnsi"/>
          <w:lang w:val="it-IT"/>
        </w:rPr>
        <w:t xml:space="preserve"> </w:t>
      </w:r>
      <w:r w:rsidRPr="00E2603F">
        <w:rPr>
          <w:rFonts w:asciiTheme="minorHAnsi" w:hAnsiTheme="minorHAnsi" w:cstheme="minorHAnsi"/>
          <w:lang w:val="it-IT"/>
        </w:rPr>
        <w:t xml:space="preserve"> 5-10 ore pe </w:t>
      </w:r>
      <w:proofErr w:type="spellStart"/>
      <w:r w:rsidRPr="00E2603F">
        <w:rPr>
          <w:rFonts w:asciiTheme="minorHAnsi" w:hAnsiTheme="minorHAnsi" w:cstheme="minorHAnsi"/>
          <w:lang w:val="it-IT"/>
        </w:rPr>
        <w:t>saptamana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r w:rsidR="00DF4C88" w:rsidRPr="00E2603F">
        <w:rPr>
          <w:rFonts w:asciiTheme="minorHAnsi" w:hAnsiTheme="minorHAnsi" w:cstheme="minorHAnsi"/>
          <w:lang w:val="it-IT"/>
        </w:rPr>
        <w:t xml:space="preserve"> </w:t>
      </w:r>
      <w:r w:rsidR="00DF4C88">
        <w:rPr>
          <w:rFonts w:asciiTheme="minorHAnsi" w:hAnsiTheme="minorHAnsi" w:cstheme="minorHAnsi"/>
          <w:lang w:val="it-IT"/>
        </w:rPr>
        <w:t xml:space="preserve">⃝ </w:t>
      </w:r>
      <w:r w:rsidR="00DF4C88" w:rsidRPr="00E2603F">
        <w:rPr>
          <w:rFonts w:asciiTheme="minorHAnsi" w:hAnsiTheme="minorHAnsi" w:cstheme="minorHAnsi"/>
          <w:lang w:val="it-IT"/>
        </w:rPr>
        <w:t xml:space="preserve"> </w:t>
      </w:r>
      <w:r w:rsidRPr="00E2603F">
        <w:rPr>
          <w:rFonts w:asciiTheme="minorHAnsi" w:hAnsiTheme="minorHAnsi" w:cstheme="minorHAnsi"/>
          <w:lang w:val="it-IT"/>
        </w:rPr>
        <w:t xml:space="preserve">11-15 ore pe </w:t>
      </w:r>
      <w:proofErr w:type="spellStart"/>
      <w:r w:rsidRPr="00E2603F">
        <w:rPr>
          <w:rFonts w:asciiTheme="minorHAnsi" w:hAnsiTheme="minorHAnsi" w:cstheme="minorHAnsi"/>
          <w:lang w:val="it-IT"/>
        </w:rPr>
        <w:t>saptamana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r w:rsidR="00DF4C88" w:rsidRPr="00E2603F">
        <w:rPr>
          <w:rFonts w:asciiTheme="minorHAnsi" w:hAnsiTheme="minorHAnsi" w:cstheme="minorHAnsi"/>
          <w:lang w:val="it-IT"/>
        </w:rPr>
        <w:t xml:space="preserve"> </w:t>
      </w:r>
      <w:r w:rsidR="00DF4C88">
        <w:rPr>
          <w:rFonts w:asciiTheme="minorHAnsi" w:hAnsiTheme="minorHAnsi" w:cstheme="minorHAnsi"/>
          <w:lang w:val="it-IT"/>
        </w:rPr>
        <w:t xml:space="preserve">⃝ </w:t>
      </w:r>
      <w:r w:rsidR="00DF4C88" w:rsidRPr="00E2603F">
        <w:rPr>
          <w:rFonts w:asciiTheme="minorHAnsi" w:hAnsiTheme="minorHAnsi" w:cstheme="minorHAnsi"/>
          <w:lang w:val="it-IT"/>
        </w:rPr>
        <w:t xml:space="preserve"> </w:t>
      </w:r>
    </w:p>
    <w:p w14:paraId="2CD7E1FB" w14:textId="77777777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In ce </w:t>
      </w:r>
      <w:proofErr w:type="spellStart"/>
      <w:r w:rsidRPr="00E2603F">
        <w:rPr>
          <w:rFonts w:asciiTheme="minorHAnsi" w:hAnsiTheme="minorHAnsi" w:cstheme="minorHAnsi"/>
          <w:lang w:val="it-IT"/>
        </w:rPr>
        <w:t>tipuri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Pr="00E2603F">
        <w:rPr>
          <w:rFonts w:asciiTheme="minorHAnsi" w:hAnsiTheme="minorHAnsi" w:cstheme="minorHAnsi"/>
          <w:lang w:val="it-IT"/>
        </w:rPr>
        <w:t>proiecte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ti-ai dori sa te </w:t>
      </w:r>
      <w:proofErr w:type="spellStart"/>
      <w:r w:rsidRPr="00E2603F">
        <w:rPr>
          <w:rFonts w:asciiTheme="minorHAnsi" w:hAnsiTheme="minorHAnsi" w:cstheme="minorHAnsi"/>
          <w:lang w:val="it-IT"/>
        </w:rPr>
        <w:t>implici</w:t>
      </w:r>
      <w:proofErr w:type="spellEnd"/>
      <w:r w:rsidRPr="00E2603F">
        <w:rPr>
          <w:rFonts w:asciiTheme="minorHAnsi" w:hAnsiTheme="minorHAnsi" w:cstheme="minorHAnsi"/>
          <w:lang w:val="it-IT"/>
        </w:rPr>
        <w:t>? *</w:t>
      </w:r>
    </w:p>
    <w:p w14:paraId="71051E97" w14:textId="0D88B808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>___________________________________________________________________________________</w:t>
      </w:r>
    </w:p>
    <w:p w14:paraId="6C7380D6" w14:textId="77777777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Care </w:t>
      </w:r>
      <w:proofErr w:type="spellStart"/>
      <w:r w:rsidRPr="00E2603F">
        <w:rPr>
          <w:rFonts w:asciiTheme="minorHAnsi" w:hAnsiTheme="minorHAnsi" w:cstheme="minorHAnsi"/>
          <w:lang w:val="it-IT"/>
        </w:rPr>
        <w:t>sunt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obiectivele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tale pe </w:t>
      </w:r>
      <w:proofErr w:type="spellStart"/>
      <w:r w:rsidRPr="00E2603F">
        <w:rPr>
          <w:rFonts w:asciiTheme="minorHAnsi" w:hAnsiTheme="minorHAnsi" w:cstheme="minorHAnsi"/>
          <w:lang w:val="it-IT"/>
        </w:rPr>
        <w:t>termen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mediu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si </w:t>
      </w:r>
      <w:proofErr w:type="spellStart"/>
      <w:r w:rsidRPr="00E2603F">
        <w:rPr>
          <w:rFonts w:asciiTheme="minorHAnsi" w:hAnsiTheme="minorHAnsi" w:cstheme="minorHAnsi"/>
          <w:lang w:val="it-IT"/>
        </w:rPr>
        <w:t>lung</w:t>
      </w:r>
      <w:proofErr w:type="spellEnd"/>
      <w:r w:rsidRPr="00E2603F">
        <w:rPr>
          <w:rFonts w:asciiTheme="minorHAnsi" w:hAnsiTheme="minorHAnsi" w:cstheme="minorHAnsi"/>
          <w:lang w:val="it-IT"/>
        </w:rPr>
        <w:t>? *</w:t>
      </w:r>
    </w:p>
    <w:p w14:paraId="262286DB" w14:textId="3810636F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>___________________________________________________________________________________</w:t>
      </w:r>
    </w:p>
    <w:p w14:paraId="159C55CE" w14:textId="77777777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Mai esti </w:t>
      </w:r>
      <w:proofErr w:type="spellStart"/>
      <w:r w:rsidRPr="00E2603F">
        <w:rPr>
          <w:rFonts w:asciiTheme="minorHAnsi" w:hAnsiTheme="minorHAnsi" w:cstheme="minorHAnsi"/>
          <w:lang w:val="it-IT"/>
        </w:rPr>
        <w:t>sau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ai mai </w:t>
      </w:r>
      <w:proofErr w:type="spellStart"/>
      <w:r w:rsidRPr="00E2603F">
        <w:rPr>
          <w:rFonts w:asciiTheme="minorHAnsi" w:hAnsiTheme="minorHAnsi" w:cstheme="minorHAnsi"/>
          <w:lang w:val="it-IT"/>
        </w:rPr>
        <w:t>fost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membru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/ </w:t>
      </w:r>
      <w:proofErr w:type="spellStart"/>
      <w:r w:rsidRPr="00E2603F">
        <w:rPr>
          <w:rFonts w:asciiTheme="minorHAnsi" w:hAnsiTheme="minorHAnsi" w:cstheme="minorHAnsi"/>
          <w:lang w:val="it-IT"/>
        </w:rPr>
        <w:t>voluntar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in alte </w:t>
      </w:r>
      <w:proofErr w:type="spellStart"/>
      <w:r w:rsidRPr="00E2603F">
        <w:rPr>
          <w:rFonts w:asciiTheme="minorHAnsi" w:hAnsiTheme="minorHAnsi" w:cstheme="minorHAnsi"/>
          <w:lang w:val="it-IT"/>
        </w:rPr>
        <w:t>organizatii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non-</w:t>
      </w:r>
      <w:proofErr w:type="spellStart"/>
      <w:r w:rsidRPr="00E2603F">
        <w:rPr>
          <w:rFonts w:asciiTheme="minorHAnsi" w:hAnsiTheme="minorHAnsi" w:cstheme="minorHAnsi"/>
          <w:lang w:val="it-IT"/>
        </w:rPr>
        <w:t>guvernamentale</w:t>
      </w:r>
      <w:proofErr w:type="spellEnd"/>
      <w:r w:rsidRPr="00E2603F">
        <w:rPr>
          <w:rFonts w:asciiTheme="minorHAnsi" w:hAnsiTheme="minorHAnsi" w:cstheme="minorHAnsi"/>
          <w:lang w:val="it-IT"/>
        </w:rPr>
        <w:t>? Daca da, care? *</w:t>
      </w:r>
    </w:p>
    <w:p w14:paraId="299475F0" w14:textId="67C367C6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>___________________________________________________________________________________</w:t>
      </w:r>
    </w:p>
    <w:p w14:paraId="3F7D3135" w14:textId="77777777" w:rsidR="00321921" w:rsidRPr="00E2603F" w:rsidRDefault="00321921" w:rsidP="00321921">
      <w:pPr>
        <w:spacing w:after="120"/>
        <w:rPr>
          <w:rFonts w:asciiTheme="minorHAnsi" w:hAnsiTheme="minorHAnsi" w:cstheme="minorHAnsi"/>
          <w:lang w:val="it-IT"/>
        </w:rPr>
      </w:pPr>
      <w:r w:rsidRPr="00E2603F">
        <w:rPr>
          <w:rFonts w:asciiTheme="minorHAnsi" w:hAnsiTheme="minorHAnsi" w:cstheme="minorHAnsi"/>
          <w:lang w:val="it-IT"/>
        </w:rPr>
        <w:t xml:space="preserve">* </w:t>
      </w:r>
      <w:proofErr w:type="spellStart"/>
      <w:r w:rsidRPr="00E2603F">
        <w:rPr>
          <w:rFonts w:asciiTheme="minorHAnsi" w:hAnsiTheme="minorHAnsi" w:cstheme="minorHAnsi"/>
          <w:lang w:val="it-IT"/>
        </w:rPr>
        <w:t>sunt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importante si </w:t>
      </w:r>
      <w:proofErr w:type="spellStart"/>
      <w:r w:rsidRPr="00E2603F">
        <w:rPr>
          <w:rFonts w:asciiTheme="minorHAnsi" w:hAnsiTheme="minorHAnsi" w:cstheme="minorHAnsi"/>
          <w:lang w:val="it-IT"/>
        </w:rPr>
        <w:t>obligatorii</w:t>
      </w:r>
      <w:proofErr w:type="spellEnd"/>
    </w:p>
    <w:p w14:paraId="21BE9B5B" w14:textId="0112446C" w:rsidR="003447CD" w:rsidRPr="00E2603F" w:rsidRDefault="00321921" w:rsidP="00E2603F">
      <w:pPr>
        <w:spacing w:after="120"/>
        <w:jc w:val="right"/>
        <w:rPr>
          <w:rFonts w:asciiTheme="minorHAnsi" w:hAnsiTheme="minorHAnsi" w:cstheme="minorHAnsi"/>
          <w:lang w:val="it-IT"/>
        </w:rPr>
      </w:pPr>
      <w:proofErr w:type="spellStart"/>
      <w:r w:rsidRPr="00E2603F">
        <w:rPr>
          <w:rFonts w:asciiTheme="minorHAnsi" w:hAnsiTheme="minorHAnsi" w:cstheme="minorHAnsi"/>
          <w:lang w:val="it-IT"/>
        </w:rPr>
        <w:t>Semnatura</w:t>
      </w:r>
      <w:proofErr w:type="spellEnd"/>
      <w:r w:rsidRPr="00E2603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2603F">
        <w:rPr>
          <w:rFonts w:asciiTheme="minorHAnsi" w:hAnsiTheme="minorHAnsi" w:cstheme="minorHAnsi"/>
          <w:lang w:val="it-IT"/>
        </w:rPr>
        <w:t>voluntarului</w:t>
      </w:r>
      <w:proofErr w:type="spellEnd"/>
      <w:r w:rsidRPr="00E2603F">
        <w:rPr>
          <w:rFonts w:asciiTheme="minorHAnsi" w:hAnsiTheme="minorHAnsi" w:cstheme="minorHAnsi"/>
          <w:lang w:val="it-IT"/>
        </w:rPr>
        <w:t>,</w:t>
      </w:r>
    </w:p>
    <w:sectPr w:rsidR="003447CD" w:rsidRPr="00E2603F" w:rsidSect="003447CD">
      <w:headerReference w:type="default" r:id="rId8"/>
      <w:footerReference w:type="default" r:id="rId9"/>
      <w:pgSz w:w="11907" w:h="16839" w:code="9"/>
      <w:pgMar w:top="-2552" w:right="1287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5056" w14:textId="77777777" w:rsidR="00127F8A" w:rsidRDefault="00127F8A" w:rsidP="006A18D1">
      <w:pPr>
        <w:spacing w:after="0" w:line="240" w:lineRule="auto"/>
      </w:pPr>
      <w:r>
        <w:separator/>
      </w:r>
    </w:p>
  </w:endnote>
  <w:endnote w:type="continuationSeparator" w:id="0">
    <w:p w14:paraId="781984FD" w14:textId="77777777" w:rsidR="00127F8A" w:rsidRDefault="00127F8A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380706"/>
      <w:docPartObj>
        <w:docPartGallery w:val="Page Numbers (Bottom of Page)"/>
        <w:docPartUnique/>
      </w:docPartObj>
    </w:sdtPr>
    <w:sdtEndPr/>
    <w:sdtContent>
      <w:p w14:paraId="740D13C5" w14:textId="6C3CAB8E" w:rsidR="003447CD" w:rsidRDefault="003447CD">
        <w:pPr>
          <w:pStyle w:val="Subsol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2EE99943" wp14:editId="52A9622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02097" w14:textId="77777777" w:rsidR="003447CD" w:rsidRDefault="003447C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D6D5A" w:rsidRPr="005D6D5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E99943" id="Group 33" o:spid="_x0000_s1028" style="position:absolute;margin-left:0;margin-top:0;width:612.75pt;height:15pt;z-index:25166643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3E502097" w14:textId="77777777" w:rsidR="003447CD" w:rsidRDefault="003447C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D6D5A" w:rsidRPr="005D6D5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8CAA" w14:textId="77777777" w:rsidR="00127F8A" w:rsidRDefault="00127F8A" w:rsidP="006A18D1">
      <w:pPr>
        <w:spacing w:after="0" w:line="240" w:lineRule="auto"/>
      </w:pPr>
      <w:r>
        <w:separator/>
      </w:r>
    </w:p>
  </w:footnote>
  <w:footnote w:type="continuationSeparator" w:id="0">
    <w:p w14:paraId="2ED96777" w14:textId="77777777" w:rsidR="00127F8A" w:rsidRDefault="00127F8A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45D" w14:textId="77777777" w:rsidR="006A18D1" w:rsidRDefault="00B359F4" w:rsidP="006A18D1">
    <w:pPr>
      <w:pStyle w:val="Antet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B99E83" wp14:editId="4402DC1C">
          <wp:simplePos x="0" y="0"/>
          <wp:positionH relativeFrom="column">
            <wp:posOffset>-359207</wp:posOffset>
          </wp:positionH>
          <wp:positionV relativeFrom="paragraph">
            <wp:posOffset>158547</wp:posOffset>
          </wp:positionV>
          <wp:extent cx="6496050" cy="1035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3A00E" w14:textId="47C62C17" w:rsidR="006A18D1" w:rsidRDefault="00173834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95459" wp14:editId="4ACE2ABE">
              <wp:simplePos x="0" y="0"/>
              <wp:positionH relativeFrom="column">
                <wp:posOffset>3838575</wp:posOffset>
              </wp:positionH>
              <wp:positionV relativeFrom="paragraph">
                <wp:posOffset>734060</wp:posOffset>
              </wp:positionV>
              <wp:extent cx="2507615" cy="7048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61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E5A10" w14:textId="77777777" w:rsidR="00173834" w:rsidRDefault="00296FCD" w:rsidP="00173834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.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Avram </w:t>
                          </w:r>
                          <w:proofErr w:type="spellStart"/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Iancu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1899EF6" w14:textId="116F32D9" w:rsidR="00296FCD" w:rsidRDefault="00296FCD" w:rsidP="00173834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89</w:t>
                          </w:r>
                        </w:p>
                        <w:p w14:paraId="67A401A1" w14:textId="77777777" w:rsidR="00036667" w:rsidRDefault="00036667" w:rsidP="0017383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, 5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253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5980</w:t>
                          </w:r>
                        </w:p>
                        <w:p w14:paraId="19DF7B85" w14:textId="77777777" w:rsidR="00F70A3E" w:rsidRPr="00036667" w:rsidRDefault="00B4078E" w:rsidP="0017383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transfertehnologic</w:t>
                          </w:r>
                          <w:r w:rsidR="00036667">
                            <w:rPr>
                              <w:color w:val="0F243E"/>
                              <w:sz w:val="18"/>
                              <w:szCs w:val="18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954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2.25pt;margin-top:57.8pt;width:197.4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" filled="f" stroked="f">
              <v:textbox>
                <w:txbxContent>
                  <w:p w14:paraId="71FE5A10" w14:textId="77777777" w:rsidR="00173834" w:rsidRDefault="00296FCD" w:rsidP="00173834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Str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.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 xml:space="preserve">Avram </w:t>
                    </w:r>
                    <w:proofErr w:type="spellStart"/>
                    <w:r w:rsidR="00B4078E">
                      <w:rPr>
                        <w:color w:val="0F243E"/>
                        <w:sz w:val="18"/>
                        <w:szCs w:val="18"/>
                      </w:rPr>
                      <w:t>Iancu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11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</w:p>
                  <w:p w14:paraId="11899EF6" w14:textId="116F32D9" w:rsidR="00296FCD" w:rsidRDefault="00296FCD" w:rsidP="00173834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RO-4000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89</w:t>
                    </w:r>
                  </w:p>
                  <w:p w14:paraId="67A401A1" w14:textId="77777777" w:rsidR="00036667" w:rsidRDefault="00036667" w:rsidP="0017383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>, 5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253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5980</w:t>
                    </w:r>
                  </w:p>
                  <w:p w14:paraId="19DF7B85" w14:textId="77777777" w:rsidR="00F70A3E" w:rsidRPr="00036667" w:rsidRDefault="00B4078E" w:rsidP="0017383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transfertehnologic</w:t>
                    </w:r>
                    <w:r w:rsidR="00036667">
                      <w:rPr>
                        <w:color w:val="0F243E"/>
                        <w:sz w:val="18"/>
                        <w:szCs w:val="18"/>
                      </w:rPr>
                      <w:t>@ubbcluj.ro</w:t>
                    </w:r>
                  </w:p>
                </w:txbxContent>
              </v:textbox>
            </v:shape>
          </w:pict>
        </mc:Fallback>
      </mc:AlternateContent>
    </w:r>
    <w:r w:rsidR="00CC43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F3D1" wp14:editId="05AF0174">
              <wp:simplePos x="0" y="0"/>
              <wp:positionH relativeFrom="column">
                <wp:posOffset>2636520</wp:posOffset>
              </wp:positionH>
              <wp:positionV relativeFrom="paragraph">
                <wp:posOffset>419735</wp:posOffset>
              </wp:positionV>
              <wp:extent cx="3709670" cy="2571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E17D" w14:textId="34ECB3FB" w:rsidR="00474131" w:rsidRPr="00BC4541" w:rsidRDefault="00474131" w:rsidP="00474131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</w:pPr>
                          <w:r w:rsidRPr="00BC4541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Centrul 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de Management și Transfer Tehnologic și Cognitiv</w:t>
                          </w:r>
                          <w:r w:rsidR="00CC439F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 - CM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TTC</w:t>
                          </w:r>
                        </w:p>
                        <w:p w14:paraId="4AA92105" w14:textId="77777777"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2F3D1" id="Text Box 8" o:spid="_x0000_s1027" type="#_x0000_t202" style="position:absolute;margin-left:207.6pt;margin-top:33.05pt;width:292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" filled="f" stroked="f">
              <v:textbox>
                <w:txbxContent>
                  <w:p w14:paraId="03FAE17D" w14:textId="34ECB3FB" w:rsidR="00474131" w:rsidRPr="00BC4541" w:rsidRDefault="00474131" w:rsidP="00474131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</w:pPr>
                    <w:r w:rsidRPr="00BC4541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Centrul 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de Management și Transfer Tehnologic și Cognitiv</w:t>
                    </w:r>
                    <w:r w:rsidR="00CC439F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 - CM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TTC</w:t>
                    </w:r>
                  </w:p>
                  <w:p w14:paraId="4AA92105" w14:textId="77777777"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37A"/>
    <w:multiLevelType w:val="hybridMultilevel"/>
    <w:tmpl w:val="B96AA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40609"/>
    <w:multiLevelType w:val="multilevel"/>
    <w:tmpl w:val="6BD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058BA"/>
    <w:multiLevelType w:val="hybridMultilevel"/>
    <w:tmpl w:val="4D2E701E"/>
    <w:lvl w:ilvl="0" w:tplc="A55E70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370D5F"/>
    <w:multiLevelType w:val="hybridMultilevel"/>
    <w:tmpl w:val="B9FA1FD2"/>
    <w:lvl w:ilvl="0" w:tplc="778A73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B6064"/>
    <w:multiLevelType w:val="hybridMultilevel"/>
    <w:tmpl w:val="A47E24A0"/>
    <w:lvl w:ilvl="0" w:tplc="9AD8001C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79D"/>
    <w:multiLevelType w:val="hybridMultilevel"/>
    <w:tmpl w:val="854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1591D"/>
    <w:multiLevelType w:val="multilevel"/>
    <w:tmpl w:val="0D5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96C2E"/>
    <w:multiLevelType w:val="multilevel"/>
    <w:tmpl w:val="FFE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584F07"/>
    <w:multiLevelType w:val="hybridMultilevel"/>
    <w:tmpl w:val="90F6A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9E0"/>
    <w:multiLevelType w:val="hybridMultilevel"/>
    <w:tmpl w:val="A3C4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564A9"/>
    <w:multiLevelType w:val="multilevel"/>
    <w:tmpl w:val="E09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75933"/>
    <w:multiLevelType w:val="multilevel"/>
    <w:tmpl w:val="A1F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049B5"/>
    <w:multiLevelType w:val="hybridMultilevel"/>
    <w:tmpl w:val="6E7608B0"/>
    <w:lvl w:ilvl="0" w:tplc="A55E70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43726"/>
    <w:multiLevelType w:val="hybridMultilevel"/>
    <w:tmpl w:val="2A985158"/>
    <w:lvl w:ilvl="0" w:tplc="D9A056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4F36E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CD7"/>
    <w:rsid w:val="000010C0"/>
    <w:rsid w:val="000029DF"/>
    <w:rsid w:val="00036667"/>
    <w:rsid w:val="00095AE7"/>
    <w:rsid w:val="000A0A35"/>
    <w:rsid w:val="000C2CD7"/>
    <w:rsid w:val="000C32C9"/>
    <w:rsid w:val="000D6412"/>
    <w:rsid w:val="000F5D21"/>
    <w:rsid w:val="00101ACE"/>
    <w:rsid w:val="00104231"/>
    <w:rsid w:val="00110997"/>
    <w:rsid w:val="00114555"/>
    <w:rsid w:val="00117E54"/>
    <w:rsid w:val="00120331"/>
    <w:rsid w:val="00127F8A"/>
    <w:rsid w:val="00165C84"/>
    <w:rsid w:val="00173834"/>
    <w:rsid w:val="00190BFA"/>
    <w:rsid w:val="00192A6D"/>
    <w:rsid w:val="001B008F"/>
    <w:rsid w:val="001C47BB"/>
    <w:rsid w:val="001D14FF"/>
    <w:rsid w:val="001F0940"/>
    <w:rsid w:val="001F38B9"/>
    <w:rsid w:val="00225CAB"/>
    <w:rsid w:val="00241C35"/>
    <w:rsid w:val="002534D4"/>
    <w:rsid w:val="00261DAE"/>
    <w:rsid w:val="0027016B"/>
    <w:rsid w:val="00296FCD"/>
    <w:rsid w:val="002B3A21"/>
    <w:rsid w:val="002C64D4"/>
    <w:rsid w:val="002F3B58"/>
    <w:rsid w:val="00321921"/>
    <w:rsid w:val="00325F69"/>
    <w:rsid w:val="00326F3C"/>
    <w:rsid w:val="003303B9"/>
    <w:rsid w:val="003447CD"/>
    <w:rsid w:val="00344C5A"/>
    <w:rsid w:val="0035786A"/>
    <w:rsid w:val="0036177B"/>
    <w:rsid w:val="003A51B0"/>
    <w:rsid w:val="003E3DF5"/>
    <w:rsid w:val="003F66E4"/>
    <w:rsid w:val="00405D45"/>
    <w:rsid w:val="0040653C"/>
    <w:rsid w:val="004140E2"/>
    <w:rsid w:val="004322FE"/>
    <w:rsid w:val="004433B1"/>
    <w:rsid w:val="004473BB"/>
    <w:rsid w:val="00447439"/>
    <w:rsid w:val="004502C7"/>
    <w:rsid w:val="00456D95"/>
    <w:rsid w:val="004651BE"/>
    <w:rsid w:val="00474131"/>
    <w:rsid w:val="00480700"/>
    <w:rsid w:val="00486B65"/>
    <w:rsid w:val="00490AA0"/>
    <w:rsid w:val="00497B9E"/>
    <w:rsid w:val="004A25A6"/>
    <w:rsid w:val="004E6743"/>
    <w:rsid w:val="004F7FFE"/>
    <w:rsid w:val="005066B8"/>
    <w:rsid w:val="0051207D"/>
    <w:rsid w:val="005213C0"/>
    <w:rsid w:val="0056686B"/>
    <w:rsid w:val="005673F8"/>
    <w:rsid w:val="00574E3B"/>
    <w:rsid w:val="00591977"/>
    <w:rsid w:val="005932D6"/>
    <w:rsid w:val="005D2486"/>
    <w:rsid w:val="005D6D5A"/>
    <w:rsid w:val="005E2C90"/>
    <w:rsid w:val="005E6ECE"/>
    <w:rsid w:val="006046A1"/>
    <w:rsid w:val="00622C90"/>
    <w:rsid w:val="00651D08"/>
    <w:rsid w:val="00652AB7"/>
    <w:rsid w:val="00656AA6"/>
    <w:rsid w:val="006615F5"/>
    <w:rsid w:val="00664791"/>
    <w:rsid w:val="00677D6A"/>
    <w:rsid w:val="00691F01"/>
    <w:rsid w:val="00694F05"/>
    <w:rsid w:val="006A18D1"/>
    <w:rsid w:val="006A2D85"/>
    <w:rsid w:val="006A7D98"/>
    <w:rsid w:val="006B67A1"/>
    <w:rsid w:val="006F12EB"/>
    <w:rsid w:val="006F7C2C"/>
    <w:rsid w:val="00726E0B"/>
    <w:rsid w:val="007307CB"/>
    <w:rsid w:val="00730E52"/>
    <w:rsid w:val="007604CB"/>
    <w:rsid w:val="007770FC"/>
    <w:rsid w:val="00781FC3"/>
    <w:rsid w:val="007C4816"/>
    <w:rsid w:val="007E0DBD"/>
    <w:rsid w:val="007E2DFA"/>
    <w:rsid w:val="007F0077"/>
    <w:rsid w:val="00801790"/>
    <w:rsid w:val="00822172"/>
    <w:rsid w:val="00845994"/>
    <w:rsid w:val="008613D3"/>
    <w:rsid w:val="00875E81"/>
    <w:rsid w:val="00895FD3"/>
    <w:rsid w:val="008A0003"/>
    <w:rsid w:val="008B1BA0"/>
    <w:rsid w:val="008E405B"/>
    <w:rsid w:val="008E4515"/>
    <w:rsid w:val="008E6477"/>
    <w:rsid w:val="009121C5"/>
    <w:rsid w:val="00937473"/>
    <w:rsid w:val="00946971"/>
    <w:rsid w:val="009736CE"/>
    <w:rsid w:val="00982C23"/>
    <w:rsid w:val="009840B3"/>
    <w:rsid w:val="009A697E"/>
    <w:rsid w:val="009B7B03"/>
    <w:rsid w:val="009C271E"/>
    <w:rsid w:val="009C678D"/>
    <w:rsid w:val="009D2CE0"/>
    <w:rsid w:val="009F3039"/>
    <w:rsid w:val="009F4080"/>
    <w:rsid w:val="009F41FE"/>
    <w:rsid w:val="00A10175"/>
    <w:rsid w:val="00A11103"/>
    <w:rsid w:val="00A264F3"/>
    <w:rsid w:val="00A37E92"/>
    <w:rsid w:val="00A52C4E"/>
    <w:rsid w:val="00A776BB"/>
    <w:rsid w:val="00A8231B"/>
    <w:rsid w:val="00A90484"/>
    <w:rsid w:val="00A91242"/>
    <w:rsid w:val="00A94A0E"/>
    <w:rsid w:val="00AA257F"/>
    <w:rsid w:val="00AE1779"/>
    <w:rsid w:val="00AF4B6A"/>
    <w:rsid w:val="00B21ADF"/>
    <w:rsid w:val="00B33535"/>
    <w:rsid w:val="00B353FD"/>
    <w:rsid w:val="00B359F4"/>
    <w:rsid w:val="00B36B3A"/>
    <w:rsid w:val="00B4078E"/>
    <w:rsid w:val="00B703A3"/>
    <w:rsid w:val="00B80EA1"/>
    <w:rsid w:val="00B86A82"/>
    <w:rsid w:val="00B87120"/>
    <w:rsid w:val="00B9421E"/>
    <w:rsid w:val="00B9573A"/>
    <w:rsid w:val="00BD2FCF"/>
    <w:rsid w:val="00BE09DB"/>
    <w:rsid w:val="00C152B7"/>
    <w:rsid w:val="00C2161F"/>
    <w:rsid w:val="00C23365"/>
    <w:rsid w:val="00C27A99"/>
    <w:rsid w:val="00C42D9A"/>
    <w:rsid w:val="00C534C8"/>
    <w:rsid w:val="00C6265A"/>
    <w:rsid w:val="00C74423"/>
    <w:rsid w:val="00C8212C"/>
    <w:rsid w:val="00C94C2D"/>
    <w:rsid w:val="00CA3216"/>
    <w:rsid w:val="00CB6A5D"/>
    <w:rsid w:val="00CC1863"/>
    <w:rsid w:val="00CC439F"/>
    <w:rsid w:val="00CE285F"/>
    <w:rsid w:val="00CF302E"/>
    <w:rsid w:val="00CF361C"/>
    <w:rsid w:val="00D01032"/>
    <w:rsid w:val="00D11632"/>
    <w:rsid w:val="00D3539D"/>
    <w:rsid w:val="00D3634F"/>
    <w:rsid w:val="00D406AB"/>
    <w:rsid w:val="00D6477A"/>
    <w:rsid w:val="00D64DC4"/>
    <w:rsid w:val="00D70A7C"/>
    <w:rsid w:val="00D8187B"/>
    <w:rsid w:val="00DB68FC"/>
    <w:rsid w:val="00DF4C88"/>
    <w:rsid w:val="00E00EAA"/>
    <w:rsid w:val="00E13766"/>
    <w:rsid w:val="00E2603F"/>
    <w:rsid w:val="00E26996"/>
    <w:rsid w:val="00E60994"/>
    <w:rsid w:val="00E63EFD"/>
    <w:rsid w:val="00E6510E"/>
    <w:rsid w:val="00E71126"/>
    <w:rsid w:val="00E8191A"/>
    <w:rsid w:val="00EC4177"/>
    <w:rsid w:val="00ED2F6F"/>
    <w:rsid w:val="00EE30AA"/>
    <w:rsid w:val="00F062AE"/>
    <w:rsid w:val="00F07F22"/>
    <w:rsid w:val="00F70A3E"/>
    <w:rsid w:val="00F80433"/>
    <w:rsid w:val="00F90428"/>
    <w:rsid w:val="00F9436A"/>
    <w:rsid w:val="00FA1E4F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3BD81"/>
  <w15:docId w15:val="{D038D457-0F40-4E1D-BC08-AF33B37B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64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66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A18D1"/>
  </w:style>
  <w:style w:type="paragraph" w:styleId="Subsol">
    <w:name w:val="footer"/>
    <w:basedOn w:val="Normal"/>
    <w:link w:val="SubsolCaracte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Robust">
    <w:name w:val="Strong"/>
    <w:uiPriority w:val="22"/>
    <w:qFormat/>
    <w:rsid w:val="00F70A3E"/>
    <w:rPr>
      <w:b/>
      <w:bCs/>
    </w:rPr>
  </w:style>
  <w:style w:type="paragraph" w:styleId="Listparagraf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EC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EC4177"/>
    <w:rPr>
      <w:rFonts w:ascii="Courier New" w:eastAsia="Times New Roman" w:hAnsi="Courier New" w:cs="Courier New"/>
      <w:sz w:val="20"/>
      <w:szCs w:val="20"/>
    </w:rPr>
  </w:style>
  <w:style w:type="table" w:styleId="Tabelgril">
    <w:name w:val="Table Grid"/>
    <w:basedOn w:val="TabelNormal"/>
    <w:uiPriority w:val="59"/>
    <w:rsid w:val="001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439F"/>
    <w:pPr>
      <w:widowControl w:val="0"/>
      <w:spacing w:after="0" w:line="240" w:lineRule="auto"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8191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8191A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8191A"/>
    <w:rPr>
      <w:vertAlign w:val="superscript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668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lu2Caracter">
    <w:name w:val="Titlu 2 Caracter"/>
    <w:basedOn w:val="Fontdeparagrafimplicit"/>
    <w:link w:val="Titlu2"/>
    <w:uiPriority w:val="9"/>
    <w:rsid w:val="00D64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deparagrafimplicit"/>
    <w:uiPriority w:val="99"/>
    <w:semiHidden/>
    <w:unhideWhenUsed/>
    <w:rsid w:val="00D6477A"/>
    <w:rPr>
      <w:color w:val="0000FF"/>
      <w:u w:val="single"/>
    </w:rPr>
  </w:style>
  <w:style w:type="character" w:customStyle="1" w:styleId="compare-txt">
    <w:name w:val="compare-txt"/>
    <w:basedOn w:val="Fontdeparagrafimplicit"/>
    <w:rsid w:val="00D6477A"/>
  </w:style>
  <w:style w:type="paragraph" w:customStyle="1" w:styleId="paragraph">
    <w:name w:val="paragraph"/>
    <w:basedOn w:val="Normal"/>
    <w:rsid w:val="0034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Fontdeparagrafimplicit"/>
    <w:rsid w:val="0034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7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6" ma:contentTypeDescription="Create a new document." ma:contentTypeScope="" ma:versionID="003e76fb471c36f2661b28aafbb5a01c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0dce0fb4f4a3b4b1591ea45efad67808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49066-85D4-4B59-B36E-69B9B23FE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70B72-32C2-422D-8BDE-F99AF50FF6AA}"/>
</file>

<file path=customXml/itemProps3.xml><?xml version="1.0" encoding="utf-8"?>
<ds:datastoreItem xmlns:ds="http://schemas.openxmlformats.org/officeDocument/2006/customXml" ds:itemID="{BFE0F6B9-5860-4801-AD45-0DF4FFAA5DD6}"/>
</file>

<file path=customXml/itemProps4.xml><?xml version="1.0" encoding="utf-8"?>
<ds:datastoreItem xmlns:ds="http://schemas.openxmlformats.org/officeDocument/2006/customXml" ds:itemID="{B227A8F1-328B-454A-AD5A-2ABC9F71C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IOANA SCRIDON</cp:lastModifiedBy>
  <cp:revision>2</cp:revision>
  <cp:lastPrinted>2020-01-15T10:09:00Z</cp:lastPrinted>
  <dcterms:created xsi:type="dcterms:W3CDTF">2021-05-17T09:05:00Z</dcterms:created>
  <dcterms:modified xsi:type="dcterms:W3CDTF">2021-05-17T09:05:00Z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