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6C383" w14:textId="576AF7CF" w:rsidR="00DF5052" w:rsidRDefault="00DF5052" w:rsidP="00DF5052">
      <w:pPr>
        <w:spacing w:after="0" w:line="360" w:lineRule="auto"/>
        <w:jc w:val="right"/>
      </w:pPr>
      <w:r>
        <w:t>Anexa 3</w:t>
      </w:r>
    </w:p>
    <w:p w14:paraId="182FDBD6" w14:textId="77777777" w:rsidR="00DF5052" w:rsidRPr="00DF5052" w:rsidRDefault="00DF5052" w:rsidP="00DF5052">
      <w:pPr>
        <w:spacing w:before="120" w:after="120"/>
        <w:ind w:left="3540" w:firstLine="706"/>
        <w:rPr>
          <w:rFonts w:asciiTheme="minorHAnsi" w:hAnsiTheme="minorHAnsi" w:cstheme="minorHAnsi"/>
          <w:lang w:eastAsia="ro-RO"/>
        </w:rPr>
      </w:pPr>
      <w:proofErr w:type="gramStart"/>
      <w:r w:rsidRPr="00DF5052">
        <w:rPr>
          <w:rFonts w:asciiTheme="minorHAnsi" w:hAnsiTheme="minorHAnsi" w:cstheme="minorHAnsi"/>
          <w:lang w:eastAsia="ro-RO"/>
        </w:rPr>
        <w:t>Nr. înreg.</w:t>
      </w:r>
      <w:proofErr w:type="gramEnd"/>
      <w:r w:rsidRPr="00DF5052">
        <w:rPr>
          <w:rFonts w:asciiTheme="minorHAnsi" w:hAnsiTheme="minorHAnsi" w:cstheme="minorHAnsi"/>
          <w:lang w:eastAsia="ro-RO"/>
        </w:rPr>
        <w:t xml:space="preserve"> </w:t>
      </w:r>
      <w:proofErr w:type="gramStart"/>
      <w:r w:rsidRPr="00DF5052">
        <w:rPr>
          <w:rFonts w:asciiTheme="minorHAnsi" w:hAnsiTheme="minorHAnsi" w:cstheme="minorHAnsi"/>
          <w:lang w:eastAsia="ro-RO"/>
        </w:rPr>
        <w:t>UBB Cluj-Napoca</w:t>
      </w:r>
      <w:r w:rsidRPr="00DF5052">
        <w:rPr>
          <w:rFonts w:asciiTheme="minorHAnsi" w:hAnsiTheme="minorHAnsi" w:cstheme="minorHAnsi"/>
          <w:lang w:eastAsia="ro-RO"/>
        </w:rPr>
        <w:tab/>
        <w:t xml:space="preserve"> ............../...................</w:t>
      </w:r>
      <w:proofErr w:type="gramEnd"/>
    </w:p>
    <w:p w14:paraId="7F117016" w14:textId="0A36166B" w:rsidR="00DF5052" w:rsidRPr="00DF5052" w:rsidRDefault="00DF5052" w:rsidP="00DF5052">
      <w:pPr>
        <w:spacing w:before="120" w:after="120"/>
        <w:ind w:left="2832" w:firstLine="706"/>
        <w:jc w:val="right"/>
        <w:rPr>
          <w:rFonts w:asciiTheme="minorHAnsi" w:hAnsiTheme="minorHAnsi" w:cstheme="minorHAnsi"/>
          <w:lang w:eastAsia="ro-RO"/>
        </w:rPr>
      </w:pPr>
      <w:proofErr w:type="gramStart"/>
      <w:r w:rsidRPr="00DF5052">
        <w:rPr>
          <w:rFonts w:asciiTheme="minorHAnsi" w:hAnsiTheme="minorHAnsi" w:cstheme="minorHAnsi"/>
          <w:lang w:eastAsia="ro-RO"/>
        </w:rPr>
        <w:t>Nr. înreg.</w:t>
      </w:r>
      <w:proofErr w:type="gramEnd"/>
      <w:r w:rsidRPr="00DF5052">
        <w:rPr>
          <w:rFonts w:asciiTheme="minorHAnsi" w:hAnsiTheme="minorHAnsi" w:cstheme="minorHAnsi"/>
          <w:lang w:eastAsia="ro-RO"/>
        </w:rPr>
        <w:tab/>
        <w:t xml:space="preserve"> ............../...................</w:t>
      </w:r>
    </w:p>
    <w:p w14:paraId="5B0609E8" w14:textId="77777777" w:rsidR="00DF5052" w:rsidRPr="00DF5052" w:rsidRDefault="00DF5052" w:rsidP="00DF5052">
      <w:pPr>
        <w:spacing w:before="120" w:after="120"/>
        <w:ind w:left="2832" w:firstLine="706"/>
        <w:jc w:val="right"/>
        <w:rPr>
          <w:rFonts w:asciiTheme="minorHAnsi" w:hAnsiTheme="minorHAnsi" w:cstheme="minorHAnsi"/>
          <w:lang w:eastAsia="ro-RO"/>
        </w:rPr>
      </w:pPr>
      <w:r w:rsidRPr="00DF5052">
        <w:rPr>
          <w:rFonts w:asciiTheme="minorHAnsi" w:hAnsiTheme="minorHAnsi" w:cstheme="minorHAnsi"/>
          <w:lang w:eastAsia="ro-RO"/>
        </w:rPr>
        <w:t xml:space="preserve">     </w:t>
      </w:r>
      <w:r w:rsidRPr="00DF5052">
        <w:rPr>
          <w:rFonts w:asciiTheme="minorHAnsi" w:hAnsiTheme="minorHAnsi" w:cstheme="minorHAnsi"/>
          <w:b/>
          <w:lang w:eastAsia="ro-RO"/>
        </w:rPr>
        <w:t xml:space="preserve">             </w:t>
      </w:r>
      <w:r w:rsidRPr="00DF5052">
        <w:rPr>
          <w:rFonts w:asciiTheme="minorHAnsi" w:hAnsiTheme="minorHAnsi" w:cstheme="minorHAnsi"/>
          <w:b/>
          <w:lang w:eastAsia="ro-RO"/>
        </w:rPr>
        <w:tab/>
      </w:r>
      <w:r w:rsidRPr="00DF5052">
        <w:rPr>
          <w:rFonts w:asciiTheme="minorHAnsi" w:hAnsiTheme="minorHAnsi" w:cstheme="minorHAnsi"/>
          <w:b/>
          <w:lang w:eastAsia="ro-RO"/>
        </w:rPr>
        <w:tab/>
      </w:r>
      <w:r w:rsidRPr="00DF5052">
        <w:rPr>
          <w:rFonts w:asciiTheme="minorHAnsi" w:hAnsiTheme="minorHAnsi" w:cstheme="minorHAnsi"/>
          <w:b/>
          <w:lang w:eastAsia="ro-RO"/>
        </w:rPr>
        <w:tab/>
      </w:r>
      <w:r w:rsidRPr="00DF5052">
        <w:rPr>
          <w:rFonts w:asciiTheme="minorHAnsi" w:hAnsiTheme="minorHAnsi" w:cstheme="minorHAnsi"/>
          <w:b/>
          <w:lang w:eastAsia="ro-RO"/>
        </w:rPr>
        <w:tab/>
      </w:r>
      <w:r w:rsidRPr="00DF5052">
        <w:rPr>
          <w:rFonts w:asciiTheme="minorHAnsi" w:hAnsiTheme="minorHAnsi" w:cstheme="minorHAnsi"/>
          <w:b/>
          <w:lang w:eastAsia="ro-RO"/>
        </w:rPr>
        <w:tab/>
      </w:r>
    </w:p>
    <w:p w14:paraId="3061EBDE" w14:textId="77777777" w:rsidR="00DF5052" w:rsidRPr="00DF5052" w:rsidRDefault="00DF5052" w:rsidP="00DF5052">
      <w:pPr>
        <w:keepNext/>
        <w:spacing w:before="120" w:after="120"/>
        <w:ind w:firstLine="720"/>
        <w:jc w:val="center"/>
        <w:outlineLvl w:val="3"/>
        <w:rPr>
          <w:rFonts w:asciiTheme="minorHAnsi" w:hAnsiTheme="minorHAnsi" w:cstheme="minorHAnsi"/>
          <w:b/>
          <w:lang w:val="it-IT"/>
        </w:rPr>
      </w:pPr>
      <w:r w:rsidRPr="00DF5052">
        <w:rPr>
          <w:rFonts w:asciiTheme="minorHAnsi" w:hAnsiTheme="minorHAnsi" w:cstheme="minorHAnsi"/>
          <w:b/>
          <w:lang w:val="it-IT"/>
        </w:rPr>
        <w:t xml:space="preserve">ACT ADIȚIONAL nr. 1 </w:t>
      </w:r>
    </w:p>
    <w:p w14:paraId="37A26177" w14:textId="61946340" w:rsidR="00DF5052" w:rsidRPr="00DF5052" w:rsidRDefault="00DF5052" w:rsidP="00DF5052">
      <w:pPr>
        <w:keepNext/>
        <w:spacing w:before="120" w:after="120"/>
        <w:ind w:firstLine="720"/>
        <w:jc w:val="center"/>
        <w:outlineLvl w:val="3"/>
        <w:rPr>
          <w:rFonts w:asciiTheme="minorHAnsi" w:hAnsiTheme="minorHAnsi" w:cstheme="minorHAnsi"/>
          <w:b/>
          <w:lang w:val="it-IT"/>
        </w:rPr>
      </w:pPr>
      <w:r w:rsidRPr="00DF5052">
        <w:rPr>
          <w:rFonts w:asciiTheme="minorHAnsi" w:hAnsiTheme="minorHAnsi" w:cstheme="minorHAnsi"/>
          <w:b/>
          <w:lang w:val="it-IT"/>
        </w:rPr>
        <w:t xml:space="preserve">la ACORDUL FERM DE COLABORARE nr. </w:t>
      </w:r>
      <w:r>
        <w:rPr>
          <w:rFonts w:asciiTheme="minorHAnsi" w:hAnsiTheme="minorHAnsi" w:cstheme="minorHAnsi"/>
          <w:b/>
          <w:lang w:val="it-IT"/>
        </w:rPr>
        <w:t>…….</w:t>
      </w:r>
    </w:p>
    <w:p w14:paraId="6B81E673" w14:textId="77777777" w:rsidR="00DF5052" w:rsidRPr="00DF5052" w:rsidRDefault="00DF5052" w:rsidP="00DF5052">
      <w:pPr>
        <w:keepNext/>
        <w:spacing w:before="120" w:after="120"/>
        <w:jc w:val="center"/>
        <w:outlineLvl w:val="4"/>
        <w:rPr>
          <w:rFonts w:asciiTheme="minorHAnsi" w:hAnsiTheme="minorHAnsi" w:cstheme="minorHAnsi"/>
          <w:b/>
          <w:lang w:val="it-IT"/>
        </w:rPr>
      </w:pPr>
    </w:p>
    <w:p w14:paraId="7172A9E8" w14:textId="6A109199" w:rsidR="00DF5052" w:rsidRPr="00DF5052" w:rsidRDefault="00DF5052" w:rsidP="00DF5052">
      <w:pPr>
        <w:keepNext/>
        <w:spacing w:before="120" w:after="120"/>
        <w:jc w:val="both"/>
        <w:outlineLvl w:val="4"/>
        <w:rPr>
          <w:rFonts w:asciiTheme="minorHAnsi" w:hAnsiTheme="minorHAnsi" w:cstheme="minorHAnsi"/>
        </w:rPr>
      </w:pPr>
      <w:r w:rsidRPr="00DF5052">
        <w:rPr>
          <w:rFonts w:asciiTheme="minorHAnsi" w:hAnsiTheme="minorHAnsi" w:cstheme="minorHAnsi"/>
          <w:b/>
        </w:rPr>
        <w:t xml:space="preserve">Încheiat în cadrul programului </w:t>
      </w:r>
      <w:r>
        <w:rPr>
          <w:rFonts w:asciiTheme="minorHAnsi" w:hAnsiTheme="minorHAnsi" w:cstheme="minorHAnsi"/>
          <w:b/>
        </w:rPr>
        <w:t>………..</w:t>
      </w:r>
      <w:r w:rsidRPr="00DF5052">
        <w:rPr>
          <w:rFonts w:asciiTheme="minorHAnsi" w:hAnsiTheme="minorHAnsi" w:cstheme="minorHAnsi"/>
        </w:rPr>
        <w:t xml:space="preserve"> </w:t>
      </w:r>
    </w:p>
    <w:p w14:paraId="56ED2B48" w14:textId="574F2E5A" w:rsidR="00DF5052" w:rsidRPr="00DF5052" w:rsidRDefault="00DF5052" w:rsidP="00DF5052">
      <w:pPr>
        <w:keepNext/>
        <w:spacing w:before="120" w:after="120"/>
        <w:jc w:val="both"/>
        <w:outlineLvl w:val="4"/>
        <w:rPr>
          <w:rFonts w:asciiTheme="minorHAnsi" w:hAnsiTheme="minorHAnsi" w:cstheme="minorHAnsi"/>
          <w:b/>
          <w:bCs/>
          <w:iCs/>
        </w:rPr>
      </w:pPr>
      <w:r w:rsidRPr="00DF5052">
        <w:rPr>
          <w:rFonts w:asciiTheme="minorHAnsi" w:hAnsiTheme="minorHAnsi" w:cstheme="minorHAnsi"/>
          <w:b/>
        </w:rPr>
        <w:t xml:space="preserve">Domeniul </w:t>
      </w:r>
      <w:r>
        <w:rPr>
          <w:rFonts w:asciiTheme="minorHAnsi" w:hAnsiTheme="minorHAnsi" w:cstheme="minorHAnsi"/>
          <w:b/>
        </w:rPr>
        <w:t>…………………</w:t>
      </w:r>
    </w:p>
    <w:p w14:paraId="63A248B0" w14:textId="77777777" w:rsidR="00DF5052" w:rsidRPr="00DF5052" w:rsidRDefault="00DF5052" w:rsidP="00DF5052">
      <w:pPr>
        <w:keepNext/>
        <w:spacing w:before="120" w:after="120"/>
        <w:jc w:val="both"/>
        <w:outlineLvl w:val="4"/>
        <w:rPr>
          <w:rFonts w:asciiTheme="minorHAnsi" w:hAnsiTheme="minorHAnsi" w:cstheme="minorHAnsi"/>
          <w:b/>
          <w:color w:val="000000"/>
        </w:rPr>
      </w:pPr>
      <w:r w:rsidRPr="00DF5052">
        <w:rPr>
          <w:rFonts w:asciiTheme="minorHAnsi" w:hAnsiTheme="minorHAnsi" w:cstheme="minorHAnsi"/>
          <w:b/>
          <w:bCs/>
          <w:lang w:eastAsia="ro-RO"/>
        </w:rPr>
        <w:t>1. DENUMIREA PROIECTULUI</w:t>
      </w:r>
      <w:r w:rsidRPr="00DF5052">
        <w:rPr>
          <w:rFonts w:asciiTheme="minorHAnsi" w:hAnsiTheme="minorHAnsi" w:cstheme="minorHAnsi"/>
          <w:b/>
          <w:bCs/>
          <w:i/>
          <w:lang w:eastAsia="ro-RO"/>
        </w:rPr>
        <w:t>: „</w:t>
      </w:r>
      <w:r w:rsidRPr="00DF5052">
        <w:rPr>
          <w:rFonts w:asciiTheme="minorHAnsi" w:hAnsiTheme="minorHAnsi" w:cstheme="minorHAnsi"/>
          <w:b/>
          <w:color w:val="000000"/>
        </w:rPr>
        <w:t>...........”</w:t>
      </w:r>
    </w:p>
    <w:p w14:paraId="63CB787A" w14:textId="77777777" w:rsidR="00DF5052" w:rsidRPr="00DF5052" w:rsidRDefault="00DF5052" w:rsidP="00DF5052">
      <w:pPr>
        <w:keepNext/>
        <w:spacing w:before="120" w:after="120"/>
        <w:jc w:val="both"/>
        <w:outlineLvl w:val="4"/>
        <w:rPr>
          <w:rFonts w:asciiTheme="minorHAnsi" w:hAnsiTheme="minorHAnsi" w:cstheme="minorHAnsi"/>
          <w:b/>
          <w:bCs/>
          <w:lang w:eastAsia="ro-RO"/>
        </w:rPr>
      </w:pPr>
      <w:r w:rsidRPr="00DF5052">
        <w:rPr>
          <w:rFonts w:asciiTheme="minorHAnsi" w:hAnsiTheme="minorHAnsi" w:cstheme="minorHAnsi"/>
          <w:b/>
          <w:color w:val="000000"/>
        </w:rPr>
        <w:t>ACRONIM: .....</w:t>
      </w:r>
    </w:p>
    <w:p w14:paraId="0FD9D9C8" w14:textId="77777777" w:rsidR="00DF5052" w:rsidRPr="00DF5052" w:rsidRDefault="00DF5052" w:rsidP="00DF5052">
      <w:pPr>
        <w:spacing w:before="120" w:after="120"/>
        <w:ind w:left="-360" w:firstLine="360"/>
        <w:rPr>
          <w:rFonts w:asciiTheme="minorHAnsi" w:hAnsiTheme="minorHAnsi" w:cstheme="minorHAnsi"/>
          <w:b/>
          <w:bCs/>
          <w:lang w:eastAsia="ro-RO"/>
        </w:rPr>
      </w:pPr>
      <w:r w:rsidRPr="00DF5052">
        <w:rPr>
          <w:rFonts w:asciiTheme="minorHAnsi" w:hAnsiTheme="minorHAnsi" w:cstheme="minorHAnsi"/>
          <w:b/>
          <w:bCs/>
          <w:lang w:eastAsia="ro-RO"/>
        </w:rPr>
        <w:t xml:space="preserve">2. ORGANIZAŢIILE PARTENERE ÎN PROIECT </w:t>
      </w:r>
    </w:p>
    <w:tbl>
      <w:tblPr>
        <w:tblW w:w="0" w:type="auto"/>
        <w:jc w:val="center"/>
        <w:tblInd w:w="-2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2"/>
        <w:gridCol w:w="1260"/>
        <w:gridCol w:w="2250"/>
        <w:gridCol w:w="2991"/>
      </w:tblGrid>
      <w:tr w:rsidR="00DF5052" w:rsidRPr="00DF5052" w14:paraId="43661B36" w14:textId="77777777" w:rsidTr="00DF5052">
        <w:trPr>
          <w:cantSplit/>
          <w:jc w:val="center"/>
        </w:trPr>
        <w:tc>
          <w:tcPr>
            <w:tcW w:w="3442" w:type="dxa"/>
          </w:tcPr>
          <w:p w14:paraId="338491FE" w14:textId="77777777" w:rsidR="00DF5052" w:rsidRPr="00DF5052" w:rsidRDefault="00DF5052" w:rsidP="00DF5052">
            <w:pPr>
              <w:spacing w:before="120" w:after="120"/>
              <w:jc w:val="center"/>
              <w:rPr>
                <w:rFonts w:asciiTheme="minorHAnsi" w:hAnsiTheme="minorHAnsi" w:cstheme="minorHAnsi"/>
                <w:b/>
                <w:lang w:eastAsia="ro-RO"/>
              </w:rPr>
            </w:pPr>
            <w:r w:rsidRPr="00DF5052">
              <w:rPr>
                <w:rFonts w:asciiTheme="minorHAnsi" w:hAnsiTheme="minorHAnsi" w:cstheme="minorHAnsi"/>
                <w:b/>
                <w:lang w:eastAsia="ro-RO"/>
              </w:rPr>
              <w:t>Denumirea organizaţiei participante in proiect</w:t>
            </w:r>
          </w:p>
        </w:tc>
        <w:tc>
          <w:tcPr>
            <w:tcW w:w="1260" w:type="dxa"/>
          </w:tcPr>
          <w:p w14:paraId="7FE189EC" w14:textId="77777777" w:rsidR="00DF5052" w:rsidRPr="00DF5052" w:rsidRDefault="00DF5052" w:rsidP="00DF5052">
            <w:pPr>
              <w:spacing w:before="120" w:after="120"/>
              <w:jc w:val="center"/>
              <w:rPr>
                <w:rFonts w:asciiTheme="minorHAnsi" w:hAnsiTheme="minorHAnsi" w:cstheme="minorHAnsi"/>
                <w:b/>
                <w:lang w:eastAsia="ro-RO"/>
              </w:rPr>
            </w:pPr>
            <w:r w:rsidRPr="00DF5052">
              <w:rPr>
                <w:rFonts w:asciiTheme="minorHAnsi" w:hAnsiTheme="minorHAnsi" w:cstheme="minorHAnsi"/>
                <w:b/>
                <w:lang w:eastAsia="ro-RO"/>
              </w:rPr>
              <w:t>Acronim organizaţie</w:t>
            </w:r>
          </w:p>
        </w:tc>
        <w:tc>
          <w:tcPr>
            <w:tcW w:w="2250" w:type="dxa"/>
          </w:tcPr>
          <w:p w14:paraId="0A751BF9" w14:textId="77777777" w:rsidR="00DF5052" w:rsidRPr="00DF5052" w:rsidRDefault="00DF5052" w:rsidP="00DF5052">
            <w:pPr>
              <w:spacing w:before="120" w:after="120"/>
              <w:jc w:val="center"/>
              <w:rPr>
                <w:rFonts w:asciiTheme="minorHAnsi" w:hAnsiTheme="minorHAnsi" w:cstheme="minorHAnsi"/>
                <w:b/>
                <w:lang w:eastAsia="ro-RO"/>
              </w:rPr>
            </w:pPr>
            <w:r w:rsidRPr="00DF5052">
              <w:rPr>
                <w:rFonts w:asciiTheme="minorHAnsi" w:hAnsiTheme="minorHAnsi" w:cstheme="minorHAnsi"/>
                <w:b/>
                <w:lang w:eastAsia="ro-RO"/>
              </w:rPr>
              <w:t>Tip organizaţie</w:t>
            </w:r>
          </w:p>
        </w:tc>
        <w:tc>
          <w:tcPr>
            <w:tcW w:w="2991" w:type="dxa"/>
          </w:tcPr>
          <w:p w14:paraId="49BECF09" w14:textId="77777777" w:rsidR="00DF5052" w:rsidRPr="00DF5052" w:rsidRDefault="00DF5052" w:rsidP="00DF5052">
            <w:pPr>
              <w:spacing w:before="120" w:after="120"/>
              <w:jc w:val="center"/>
              <w:rPr>
                <w:rFonts w:asciiTheme="minorHAnsi" w:hAnsiTheme="minorHAnsi" w:cstheme="minorHAnsi"/>
                <w:b/>
                <w:lang w:eastAsia="ro-RO"/>
              </w:rPr>
            </w:pPr>
            <w:r w:rsidRPr="00DF5052">
              <w:rPr>
                <w:rFonts w:asciiTheme="minorHAnsi" w:hAnsiTheme="minorHAnsi" w:cstheme="minorHAnsi"/>
                <w:b/>
                <w:lang w:eastAsia="ro-RO"/>
              </w:rPr>
              <w:t>Rolul organizaţiei in proiect</w:t>
            </w:r>
          </w:p>
          <w:p w14:paraId="38197339" w14:textId="77777777" w:rsidR="00DF5052" w:rsidRPr="00DF5052" w:rsidRDefault="00DF5052" w:rsidP="00DF5052">
            <w:pPr>
              <w:spacing w:before="120" w:after="120"/>
              <w:jc w:val="center"/>
              <w:rPr>
                <w:rFonts w:asciiTheme="minorHAnsi" w:hAnsiTheme="minorHAnsi" w:cstheme="minorHAnsi"/>
                <w:b/>
                <w:lang w:eastAsia="ro-RO"/>
              </w:rPr>
            </w:pPr>
            <w:r w:rsidRPr="00DF5052">
              <w:rPr>
                <w:rFonts w:asciiTheme="minorHAnsi" w:hAnsiTheme="minorHAnsi" w:cstheme="minorHAnsi"/>
                <w:b/>
                <w:lang w:eastAsia="ro-RO"/>
              </w:rPr>
              <w:t>(Coordonator/partener)</w:t>
            </w:r>
          </w:p>
        </w:tc>
      </w:tr>
      <w:tr w:rsidR="00DF5052" w:rsidRPr="00DF5052" w14:paraId="49002783" w14:textId="77777777" w:rsidTr="00DF5052">
        <w:trPr>
          <w:cantSplit/>
          <w:jc w:val="center"/>
        </w:trPr>
        <w:tc>
          <w:tcPr>
            <w:tcW w:w="3442" w:type="dxa"/>
          </w:tcPr>
          <w:p w14:paraId="3F2EC7BA" w14:textId="437C7698" w:rsidR="00DF5052" w:rsidRPr="00DF5052" w:rsidRDefault="00DF5052" w:rsidP="00DF5052">
            <w:pPr>
              <w:spacing w:before="120" w:after="120"/>
              <w:rPr>
                <w:rFonts w:asciiTheme="minorHAnsi" w:hAnsiTheme="minorHAnsi" w:cstheme="minorHAnsi"/>
                <w:b/>
                <w:lang w:eastAsia="ro-RO"/>
              </w:rPr>
            </w:pPr>
            <w:r w:rsidRPr="00DF5052">
              <w:rPr>
                <w:rFonts w:asciiTheme="minorHAnsi" w:hAnsiTheme="minorHAnsi" w:cstheme="minorHAnsi"/>
                <w:lang w:eastAsia="ro-RO"/>
              </w:rPr>
              <w:t>Universitatea Babeş-Bolyai</w:t>
            </w:r>
          </w:p>
        </w:tc>
        <w:tc>
          <w:tcPr>
            <w:tcW w:w="1260" w:type="dxa"/>
          </w:tcPr>
          <w:p w14:paraId="00B0EDA3" w14:textId="18DE78B1" w:rsidR="00DF5052" w:rsidRPr="00DF5052" w:rsidRDefault="00DF5052" w:rsidP="00DF5052">
            <w:pPr>
              <w:spacing w:before="120" w:after="120"/>
              <w:jc w:val="center"/>
              <w:rPr>
                <w:rFonts w:asciiTheme="minorHAnsi" w:hAnsiTheme="minorHAnsi" w:cstheme="minorHAnsi"/>
                <w:b/>
                <w:lang w:eastAsia="ro-RO"/>
              </w:rPr>
            </w:pPr>
            <w:r w:rsidRPr="00DF5052">
              <w:rPr>
                <w:rFonts w:asciiTheme="minorHAnsi" w:hAnsiTheme="minorHAnsi" w:cstheme="minorHAnsi"/>
                <w:lang w:eastAsia="ro-RO"/>
              </w:rPr>
              <w:t>UBB</w:t>
            </w:r>
          </w:p>
        </w:tc>
        <w:tc>
          <w:tcPr>
            <w:tcW w:w="2250" w:type="dxa"/>
          </w:tcPr>
          <w:p w14:paraId="1E992922" w14:textId="29C8DF1E" w:rsidR="00DF5052" w:rsidRPr="00DF5052" w:rsidRDefault="00DF5052" w:rsidP="00DF5052">
            <w:pPr>
              <w:spacing w:before="120" w:after="120"/>
              <w:jc w:val="center"/>
              <w:rPr>
                <w:rFonts w:asciiTheme="minorHAnsi" w:hAnsiTheme="minorHAnsi" w:cstheme="minorHAnsi"/>
                <w:b/>
                <w:lang w:eastAsia="ro-RO"/>
              </w:rPr>
            </w:pPr>
            <w:r w:rsidRPr="00DF5052">
              <w:rPr>
                <w:rFonts w:asciiTheme="minorHAnsi" w:hAnsiTheme="minorHAnsi" w:cstheme="minorHAnsi"/>
                <w:lang w:eastAsia="ro-RO"/>
              </w:rPr>
              <w:t>UNI</w:t>
            </w:r>
          </w:p>
        </w:tc>
        <w:tc>
          <w:tcPr>
            <w:tcW w:w="2991" w:type="dxa"/>
          </w:tcPr>
          <w:p w14:paraId="74CBC98D" w14:textId="77777777" w:rsidR="00DF5052" w:rsidRPr="00DF5052" w:rsidRDefault="00DF5052" w:rsidP="00DF5052">
            <w:pPr>
              <w:spacing w:before="120" w:after="120"/>
              <w:jc w:val="center"/>
              <w:rPr>
                <w:rFonts w:asciiTheme="minorHAnsi" w:hAnsiTheme="minorHAnsi" w:cstheme="minorHAnsi"/>
                <w:b/>
                <w:lang w:eastAsia="ro-RO"/>
              </w:rPr>
            </w:pPr>
            <w:r w:rsidRPr="00DF5052">
              <w:rPr>
                <w:rFonts w:asciiTheme="minorHAnsi" w:hAnsiTheme="minorHAnsi" w:cstheme="minorHAnsi"/>
                <w:b/>
                <w:bCs/>
                <w:i/>
                <w:iCs/>
              </w:rPr>
              <w:t>Coordonator proiect</w:t>
            </w:r>
          </w:p>
        </w:tc>
      </w:tr>
      <w:tr w:rsidR="00DF5052" w:rsidRPr="00DF5052" w14:paraId="76E8C9BD" w14:textId="77777777" w:rsidTr="00DF5052">
        <w:trPr>
          <w:cantSplit/>
          <w:jc w:val="center"/>
        </w:trPr>
        <w:tc>
          <w:tcPr>
            <w:tcW w:w="3442" w:type="dxa"/>
          </w:tcPr>
          <w:p w14:paraId="25F8A36F" w14:textId="11119095" w:rsidR="00DF5052" w:rsidRPr="00DF5052" w:rsidRDefault="00DF5052" w:rsidP="00DF5052">
            <w:pPr>
              <w:spacing w:before="120" w:after="120"/>
              <w:rPr>
                <w:rFonts w:asciiTheme="minorHAnsi" w:hAnsiTheme="minorHAnsi" w:cstheme="minorHAnsi"/>
                <w:lang w:eastAsia="ro-RO"/>
              </w:rPr>
            </w:pPr>
            <w:r>
              <w:rPr>
                <w:rFonts w:asciiTheme="minorHAnsi" w:hAnsiTheme="minorHAnsi" w:cstheme="minorHAnsi"/>
                <w:lang w:eastAsia="ro-RO"/>
              </w:rPr>
              <w:t>…</w:t>
            </w:r>
          </w:p>
        </w:tc>
        <w:tc>
          <w:tcPr>
            <w:tcW w:w="1260" w:type="dxa"/>
          </w:tcPr>
          <w:p w14:paraId="4EA2A0CE" w14:textId="1923986C" w:rsidR="00DF5052" w:rsidRPr="00DF5052" w:rsidRDefault="00DF5052" w:rsidP="00DF5052">
            <w:pPr>
              <w:spacing w:before="120" w:after="120"/>
              <w:jc w:val="center"/>
              <w:rPr>
                <w:rFonts w:asciiTheme="minorHAnsi" w:hAnsiTheme="minorHAnsi" w:cstheme="minorHAnsi"/>
                <w:lang w:eastAsia="ro-RO"/>
              </w:rPr>
            </w:pPr>
          </w:p>
        </w:tc>
        <w:tc>
          <w:tcPr>
            <w:tcW w:w="2250" w:type="dxa"/>
          </w:tcPr>
          <w:p w14:paraId="4FFFE39D" w14:textId="1A17ABB9" w:rsidR="00DF5052" w:rsidRPr="00DF5052" w:rsidRDefault="00DF5052" w:rsidP="00DF5052">
            <w:pPr>
              <w:spacing w:before="120" w:after="120"/>
              <w:jc w:val="center"/>
              <w:rPr>
                <w:rFonts w:asciiTheme="minorHAnsi" w:hAnsiTheme="minorHAnsi" w:cstheme="minorHAnsi"/>
                <w:lang w:eastAsia="ro-RO"/>
              </w:rPr>
            </w:pPr>
          </w:p>
        </w:tc>
        <w:tc>
          <w:tcPr>
            <w:tcW w:w="2991" w:type="dxa"/>
          </w:tcPr>
          <w:p w14:paraId="26CBE3A4" w14:textId="77777777" w:rsidR="00DF5052" w:rsidRPr="00DF5052" w:rsidRDefault="00DF5052" w:rsidP="00DF5052">
            <w:pPr>
              <w:snapToGrid w:val="0"/>
              <w:spacing w:before="120" w:after="120"/>
              <w:jc w:val="center"/>
              <w:rPr>
                <w:rFonts w:asciiTheme="minorHAnsi" w:hAnsiTheme="minorHAnsi" w:cstheme="minorHAnsi"/>
              </w:rPr>
            </w:pPr>
            <w:r w:rsidRPr="00DF5052">
              <w:rPr>
                <w:rFonts w:asciiTheme="minorHAnsi" w:hAnsiTheme="minorHAnsi" w:cstheme="minorHAnsi"/>
              </w:rPr>
              <w:t>Partener 1</w:t>
            </w:r>
          </w:p>
        </w:tc>
      </w:tr>
      <w:tr w:rsidR="00DF5052" w:rsidRPr="00DF5052" w14:paraId="3ED395C7" w14:textId="77777777" w:rsidTr="00DF5052">
        <w:trPr>
          <w:cantSplit/>
          <w:jc w:val="center"/>
        </w:trPr>
        <w:tc>
          <w:tcPr>
            <w:tcW w:w="3442" w:type="dxa"/>
          </w:tcPr>
          <w:p w14:paraId="5B905C95" w14:textId="6C3EA3F4" w:rsidR="00DF5052" w:rsidRPr="00DF5052" w:rsidRDefault="00DF5052" w:rsidP="00DF5052">
            <w:pPr>
              <w:spacing w:before="120" w:after="120"/>
              <w:rPr>
                <w:rFonts w:asciiTheme="minorHAnsi" w:hAnsiTheme="minorHAnsi" w:cstheme="minorHAnsi"/>
                <w:lang w:eastAsia="ro-RO"/>
              </w:rPr>
            </w:pPr>
            <w:r>
              <w:rPr>
                <w:rFonts w:asciiTheme="minorHAnsi" w:hAnsiTheme="minorHAnsi" w:cstheme="minorHAnsi"/>
                <w:lang w:eastAsia="ro-RO"/>
              </w:rPr>
              <w:t>…</w:t>
            </w:r>
          </w:p>
        </w:tc>
        <w:tc>
          <w:tcPr>
            <w:tcW w:w="1260" w:type="dxa"/>
          </w:tcPr>
          <w:p w14:paraId="4C3CA2F5" w14:textId="77777777" w:rsidR="00DF5052" w:rsidRPr="00DF5052" w:rsidRDefault="00DF5052" w:rsidP="00DF5052">
            <w:pPr>
              <w:spacing w:before="120" w:after="120"/>
              <w:jc w:val="center"/>
              <w:rPr>
                <w:rFonts w:asciiTheme="minorHAnsi" w:hAnsiTheme="minorHAnsi" w:cstheme="minorHAnsi"/>
                <w:lang w:eastAsia="ro-RO"/>
              </w:rPr>
            </w:pPr>
          </w:p>
        </w:tc>
        <w:tc>
          <w:tcPr>
            <w:tcW w:w="2250" w:type="dxa"/>
          </w:tcPr>
          <w:p w14:paraId="4D44813F" w14:textId="77777777" w:rsidR="00DF5052" w:rsidRPr="00DF5052" w:rsidRDefault="00DF5052" w:rsidP="00DF5052">
            <w:pPr>
              <w:spacing w:before="120" w:after="120"/>
              <w:jc w:val="center"/>
              <w:rPr>
                <w:rFonts w:asciiTheme="minorHAnsi" w:hAnsiTheme="minorHAnsi" w:cstheme="minorHAnsi"/>
                <w:lang w:eastAsia="ro-RO"/>
              </w:rPr>
            </w:pPr>
          </w:p>
        </w:tc>
        <w:tc>
          <w:tcPr>
            <w:tcW w:w="2991" w:type="dxa"/>
          </w:tcPr>
          <w:p w14:paraId="581F2B79" w14:textId="77777777" w:rsidR="00DF5052" w:rsidRPr="00DF5052" w:rsidRDefault="00DF5052" w:rsidP="00DF5052">
            <w:pPr>
              <w:snapToGrid w:val="0"/>
              <w:spacing w:before="120" w:after="120"/>
              <w:jc w:val="center"/>
              <w:rPr>
                <w:rFonts w:asciiTheme="minorHAnsi" w:hAnsiTheme="minorHAnsi" w:cstheme="minorHAnsi"/>
              </w:rPr>
            </w:pPr>
          </w:p>
        </w:tc>
      </w:tr>
    </w:tbl>
    <w:p w14:paraId="5A2F108C" w14:textId="77777777" w:rsidR="00DF5052" w:rsidRPr="00DF5052" w:rsidRDefault="00DF5052" w:rsidP="00DF5052">
      <w:pPr>
        <w:spacing w:before="120" w:after="120"/>
        <w:rPr>
          <w:rFonts w:asciiTheme="minorHAnsi" w:hAnsiTheme="minorHAnsi" w:cstheme="minorHAnsi"/>
          <w:b/>
          <w:lang w:eastAsia="ro-RO"/>
        </w:rPr>
      </w:pPr>
      <w:r w:rsidRPr="00DF5052">
        <w:rPr>
          <w:rFonts w:asciiTheme="minorHAnsi" w:hAnsiTheme="minorHAnsi" w:cstheme="minorHAnsi"/>
          <w:b/>
          <w:lang w:eastAsia="ro-RO"/>
        </w:rPr>
        <w:t>3. DATE DESPRE PARTENERI</w:t>
      </w:r>
    </w:p>
    <w:p w14:paraId="5A9AA153" w14:textId="77777777" w:rsidR="00DF5052" w:rsidRPr="00DF5052" w:rsidRDefault="00DF5052" w:rsidP="00DF5052">
      <w:pPr>
        <w:spacing w:before="120" w:after="120"/>
        <w:jc w:val="both"/>
        <w:rPr>
          <w:rFonts w:asciiTheme="minorHAnsi" w:hAnsiTheme="minorHAnsi" w:cstheme="minorHAnsi"/>
          <w:bCs/>
          <w:lang w:eastAsia="ro-RO"/>
        </w:rPr>
      </w:pPr>
      <w:r w:rsidRPr="00DF5052">
        <w:rPr>
          <w:rFonts w:asciiTheme="minorHAnsi" w:hAnsiTheme="minorHAnsi" w:cstheme="minorHAnsi"/>
          <w:b/>
          <w:bCs/>
          <w:lang w:eastAsia="ro-RO"/>
        </w:rPr>
        <w:t>CO -</w:t>
      </w:r>
      <w:r w:rsidRPr="00DF5052">
        <w:rPr>
          <w:rFonts w:asciiTheme="minorHAnsi" w:hAnsiTheme="minorHAnsi" w:cstheme="minorHAnsi"/>
          <w:bCs/>
          <w:lang w:eastAsia="ro-RO"/>
        </w:rPr>
        <w:t xml:space="preserve"> </w:t>
      </w:r>
    </w:p>
    <w:p w14:paraId="792BDE84" w14:textId="77777777" w:rsidR="00DF5052" w:rsidRPr="00DF5052" w:rsidRDefault="00DF5052" w:rsidP="00DF5052">
      <w:pPr>
        <w:spacing w:before="120" w:after="120"/>
        <w:jc w:val="both"/>
        <w:rPr>
          <w:rFonts w:asciiTheme="minorHAnsi" w:hAnsiTheme="minorHAnsi" w:cstheme="minorHAnsi"/>
          <w:bCs/>
        </w:rPr>
      </w:pPr>
      <w:r w:rsidRPr="00DF5052">
        <w:rPr>
          <w:rFonts w:asciiTheme="minorHAnsi" w:hAnsiTheme="minorHAnsi" w:cstheme="minorHAnsi"/>
          <w:b/>
          <w:bCs/>
          <w:lang w:val="nl-NL"/>
        </w:rPr>
        <w:t>P1</w:t>
      </w:r>
      <w:r w:rsidRPr="00DF5052">
        <w:rPr>
          <w:rFonts w:asciiTheme="minorHAnsi" w:hAnsiTheme="minorHAnsi" w:cstheme="minorHAnsi"/>
          <w:bCs/>
          <w:lang w:val="nl-NL"/>
        </w:rPr>
        <w:t xml:space="preserve">- </w:t>
      </w:r>
    </w:p>
    <w:p w14:paraId="23046757" w14:textId="77777777" w:rsidR="00DF5052" w:rsidRPr="00DF5052" w:rsidRDefault="00DF5052" w:rsidP="00DF5052">
      <w:pPr>
        <w:spacing w:before="120" w:after="120"/>
        <w:jc w:val="both"/>
        <w:rPr>
          <w:rFonts w:asciiTheme="minorHAnsi" w:hAnsiTheme="minorHAnsi" w:cstheme="minorHAnsi"/>
          <w:b/>
          <w:bCs/>
          <w:lang w:val="nl-NL"/>
        </w:rPr>
      </w:pPr>
      <w:r w:rsidRPr="00DF5052">
        <w:rPr>
          <w:rFonts w:asciiTheme="minorHAnsi" w:hAnsiTheme="minorHAnsi" w:cstheme="minorHAnsi"/>
          <w:b/>
          <w:bCs/>
          <w:lang w:val="nl-NL"/>
        </w:rPr>
        <w:t>P2-</w:t>
      </w:r>
    </w:p>
    <w:p w14:paraId="7A2A2014" w14:textId="2B61F146" w:rsidR="00DF5052" w:rsidRPr="00DF5052" w:rsidRDefault="00DF5052" w:rsidP="00DF5052">
      <w:pPr>
        <w:spacing w:before="120" w:after="120"/>
        <w:jc w:val="both"/>
        <w:rPr>
          <w:rFonts w:asciiTheme="minorHAnsi" w:hAnsiTheme="minorHAnsi" w:cstheme="minorHAnsi"/>
          <w:b/>
          <w:bCs/>
        </w:rPr>
      </w:pPr>
      <w:r w:rsidRPr="00DF5052">
        <w:rPr>
          <w:rFonts w:asciiTheme="minorHAnsi" w:hAnsiTheme="minorHAnsi" w:cstheme="minorHAnsi"/>
          <w:b/>
          <w:bCs/>
          <w:lang w:val="nl-NL"/>
        </w:rPr>
        <w:t xml:space="preserve">P5 – Universitatea Babeș-Bolyai, cu sediul în jud. Cluj, oraș Cluj-Napoca, str. M. Kogălniceanu, nr. 1, cod 400084, tel 0264405300, fax. 0264591906, email: </w:t>
      </w:r>
      <w:hyperlink r:id="rId12" w:history="1">
        <w:r w:rsidRPr="00DF5052">
          <w:rPr>
            <w:rStyle w:val="Hyperlink"/>
            <w:rFonts w:asciiTheme="minorHAnsi" w:hAnsiTheme="minorHAnsi" w:cstheme="minorHAnsi"/>
            <w:b/>
            <w:bCs/>
            <w:lang w:val="nl-NL"/>
          </w:rPr>
          <w:t>rectorat@ubbcluj.ro</w:t>
        </w:r>
      </w:hyperlink>
      <w:r w:rsidRPr="00DF5052">
        <w:rPr>
          <w:rFonts w:asciiTheme="minorHAnsi" w:hAnsiTheme="minorHAnsi" w:cstheme="minorHAnsi"/>
          <w:b/>
          <w:bCs/>
          <w:lang w:val="nl-NL"/>
        </w:rPr>
        <w:t xml:space="preserve">, cod fiscal 4305849, cont IBAN: RO19TREZ2165003XXX006747, trezoreria Cluj, reprezentată prin rector Prof. Dr. Daniel David, Director economic Ec. Istvan Pusok, responsabil juridic Jur. Alexandru Brașoveanu si responsabil proiect prof. Dr. </w:t>
      </w:r>
      <w:r>
        <w:rPr>
          <w:rFonts w:asciiTheme="minorHAnsi" w:hAnsiTheme="minorHAnsi" w:cstheme="minorHAnsi"/>
          <w:b/>
          <w:bCs/>
          <w:lang w:val="nl-NL"/>
        </w:rPr>
        <w:t>........</w:t>
      </w:r>
      <w:r w:rsidRPr="00DF5052">
        <w:rPr>
          <w:rFonts w:asciiTheme="minorHAnsi" w:hAnsiTheme="minorHAnsi" w:cstheme="minorHAnsi"/>
          <w:b/>
          <w:bCs/>
          <w:lang w:val="nl-NL"/>
        </w:rPr>
        <w:t>,</w:t>
      </w:r>
    </w:p>
    <w:p w14:paraId="3D1D8684" w14:textId="77777777" w:rsidR="00DF5052" w:rsidRPr="00DF5052" w:rsidRDefault="00DF5052" w:rsidP="00DF5052">
      <w:pPr>
        <w:pStyle w:val="BodyText"/>
        <w:tabs>
          <w:tab w:val="left" w:pos="1134"/>
        </w:tabs>
        <w:spacing w:before="120"/>
        <w:ind w:right="-9"/>
        <w:jc w:val="both"/>
        <w:rPr>
          <w:rFonts w:asciiTheme="minorHAnsi" w:hAnsiTheme="minorHAnsi" w:cstheme="minorHAnsi"/>
          <w:i/>
          <w:color w:val="000000"/>
        </w:rPr>
      </w:pPr>
      <w:r w:rsidRPr="00DF5052">
        <w:rPr>
          <w:rFonts w:asciiTheme="minorHAnsi" w:hAnsiTheme="minorHAnsi" w:cstheme="minorHAnsi"/>
        </w:rPr>
        <w:t xml:space="preserve">Prezentul Act Adițional al Acordului ferm de colaborare nr. .........., pentru proiectul cu titlul: </w:t>
      </w:r>
      <w:r w:rsidRPr="00DF5052">
        <w:rPr>
          <w:rFonts w:asciiTheme="minorHAnsi" w:hAnsiTheme="minorHAnsi" w:cstheme="minorHAnsi"/>
          <w:b/>
          <w:color w:val="000000"/>
        </w:rPr>
        <w:t>..............</w:t>
      </w:r>
      <w:r w:rsidRPr="00DF5052">
        <w:rPr>
          <w:rFonts w:asciiTheme="minorHAnsi" w:hAnsiTheme="minorHAnsi" w:cstheme="minorHAnsi"/>
          <w:b/>
        </w:rPr>
        <w:t xml:space="preserve">, </w:t>
      </w:r>
      <w:r w:rsidRPr="00DF5052">
        <w:rPr>
          <w:rFonts w:asciiTheme="minorHAnsi" w:hAnsiTheme="minorHAnsi" w:cstheme="minorHAnsi"/>
        </w:rPr>
        <w:t>s-a întocmit</w:t>
      </w:r>
      <w:r w:rsidRPr="00DF5052">
        <w:rPr>
          <w:rFonts w:asciiTheme="minorHAnsi" w:hAnsiTheme="minorHAnsi" w:cstheme="minorHAnsi"/>
          <w:b/>
        </w:rPr>
        <w:t xml:space="preserve"> </w:t>
      </w:r>
      <w:r w:rsidRPr="00DF5052">
        <w:rPr>
          <w:rFonts w:asciiTheme="minorHAnsi" w:hAnsiTheme="minorHAnsi" w:cstheme="minorHAnsi"/>
        </w:rPr>
        <w:t>pentru stabiliriea drepturilor de proprietate intelectuală asupra brevetului de invenție</w:t>
      </w:r>
      <w:r w:rsidRPr="00DF5052">
        <w:rPr>
          <w:rFonts w:asciiTheme="minorHAnsi" w:hAnsiTheme="minorHAnsi" w:cstheme="minorHAnsi"/>
          <w:b/>
        </w:rPr>
        <w:t xml:space="preserve">: </w:t>
      </w:r>
      <w:r w:rsidRPr="00DF5052">
        <w:rPr>
          <w:rFonts w:asciiTheme="minorHAnsi" w:hAnsiTheme="minorHAnsi" w:cstheme="minorHAnsi"/>
        </w:rPr>
        <w:t>„</w:t>
      </w:r>
      <w:r w:rsidRPr="00DF5052">
        <w:rPr>
          <w:rFonts w:asciiTheme="minorHAnsi" w:hAnsiTheme="minorHAnsi" w:cstheme="minorHAnsi"/>
          <w:i/>
          <w:color w:val="000000"/>
        </w:rPr>
        <w:t>.........................................”.</w:t>
      </w:r>
    </w:p>
    <w:p w14:paraId="30BE5B7B" w14:textId="77777777" w:rsidR="00DF5052" w:rsidRPr="00DF5052" w:rsidRDefault="00DF5052" w:rsidP="00DF5052">
      <w:pPr>
        <w:pStyle w:val="BodyText"/>
        <w:tabs>
          <w:tab w:val="left" w:pos="1134"/>
        </w:tabs>
        <w:spacing w:before="120"/>
        <w:ind w:right="-9"/>
        <w:jc w:val="both"/>
        <w:rPr>
          <w:rFonts w:asciiTheme="minorHAnsi" w:hAnsiTheme="minorHAnsi" w:cstheme="minorHAnsi"/>
        </w:rPr>
      </w:pPr>
      <w:r w:rsidRPr="00DF5052">
        <w:rPr>
          <w:rFonts w:asciiTheme="minorHAnsi" w:hAnsiTheme="minorHAnsi" w:cstheme="minorHAnsi"/>
          <w:color w:val="000000"/>
        </w:rPr>
        <w:t>Luând în considerarea Declarația de renunțare asupra brevetului, înregistrată sub numărul......................din partea partenerului...............</w:t>
      </w:r>
      <w:r w:rsidRPr="00DF5052">
        <w:rPr>
          <w:rFonts w:asciiTheme="minorHAnsi" w:hAnsiTheme="minorHAnsi" w:cstheme="minorHAnsi"/>
          <w:i/>
          <w:color w:val="000000"/>
        </w:rPr>
        <w:t xml:space="preserve">, </w:t>
      </w:r>
      <w:r w:rsidRPr="00DF5052">
        <w:rPr>
          <w:rFonts w:asciiTheme="minorHAnsi" w:hAnsiTheme="minorHAnsi" w:cstheme="minorHAnsi"/>
          <w:color w:val="000000"/>
        </w:rPr>
        <w:t xml:space="preserve">Declarația de renunțare asupra brevetului, </w:t>
      </w:r>
      <w:r w:rsidRPr="00DF5052">
        <w:rPr>
          <w:rFonts w:asciiTheme="minorHAnsi" w:hAnsiTheme="minorHAnsi" w:cstheme="minorHAnsi"/>
          <w:color w:val="000000"/>
        </w:rPr>
        <w:lastRenderedPageBreak/>
        <w:t>înregistrată sub numărul......................din partea partenerului...............</w:t>
      </w:r>
      <w:r w:rsidRPr="00DF5052">
        <w:rPr>
          <w:rFonts w:asciiTheme="minorHAnsi" w:hAnsiTheme="minorHAnsi" w:cstheme="minorHAnsi"/>
          <w:i/>
          <w:color w:val="000000"/>
        </w:rPr>
        <w:t xml:space="preserve">, </w:t>
      </w:r>
      <w:r w:rsidRPr="00DF5052">
        <w:rPr>
          <w:rFonts w:asciiTheme="minorHAnsi" w:hAnsiTheme="minorHAnsi" w:cstheme="minorHAnsi"/>
          <w:color w:val="000000"/>
        </w:rPr>
        <w:t xml:space="preserve"> etc...</w:t>
      </w:r>
      <w:r w:rsidRPr="00DF5052">
        <w:rPr>
          <w:rFonts w:asciiTheme="minorHAnsi" w:hAnsiTheme="minorHAnsi" w:cstheme="minorHAnsi"/>
          <w:i/>
          <w:color w:val="000000"/>
        </w:rPr>
        <w:t xml:space="preserve"> </w:t>
      </w:r>
      <w:r w:rsidRPr="00DF5052">
        <w:rPr>
          <w:rFonts w:asciiTheme="minorHAnsi" w:hAnsiTheme="minorHAnsi" w:cstheme="minorHAnsi"/>
          <w:color w:val="000000"/>
        </w:rPr>
        <w:t xml:space="preserve"> partenerii au stabilit de comun acord că drepturile de proprietate intelectuală  asupra brevetului de inveție „.................................” să le aparțină următoarelor instituții partenere în proiect</w:t>
      </w:r>
      <w:r w:rsidRPr="00DF5052">
        <w:rPr>
          <w:rFonts w:asciiTheme="minorHAnsi" w:hAnsiTheme="minorHAnsi" w:cstheme="minorHAnsi"/>
        </w:rPr>
        <w:t>:</w:t>
      </w:r>
    </w:p>
    <w:p w14:paraId="11C85C3F" w14:textId="77777777" w:rsidR="00DF5052" w:rsidRPr="00DF5052" w:rsidRDefault="00DF5052" w:rsidP="00DF5052">
      <w:pPr>
        <w:spacing w:before="120" w:after="120"/>
        <w:rPr>
          <w:rFonts w:asciiTheme="minorHAnsi" w:hAnsiTheme="minorHAnsi" w:cstheme="minorHAnsi"/>
        </w:rPr>
      </w:pPr>
      <w:r w:rsidRPr="00DF5052">
        <w:rPr>
          <w:rFonts w:asciiTheme="minorHAnsi" w:hAnsiTheme="minorHAnsi" w:cstheme="minorHAnsi"/>
        </w:rPr>
        <w:t xml:space="preserve">Art. 1 Solicitanții brevetului sunt: </w:t>
      </w:r>
    </w:p>
    <w:p w14:paraId="4E879934" w14:textId="77777777" w:rsidR="00DF5052" w:rsidRPr="00DF5052" w:rsidRDefault="00DF5052" w:rsidP="00DF5052">
      <w:pPr>
        <w:spacing w:before="120" w:after="120"/>
        <w:jc w:val="both"/>
        <w:rPr>
          <w:rFonts w:asciiTheme="minorHAnsi" w:hAnsiTheme="minorHAnsi" w:cstheme="minorHAnsi"/>
        </w:rPr>
      </w:pPr>
      <w:r w:rsidRPr="00DF5052">
        <w:rPr>
          <w:rFonts w:asciiTheme="minorHAnsi" w:hAnsiTheme="minorHAnsi" w:cstheme="minorHAnsi"/>
          <w:b/>
          <w:bCs/>
          <w:lang w:eastAsia="ro-RO"/>
        </w:rPr>
        <w:t>UNIVERSITATEA BABEŞ-BOLYAI Cluj-Napoca</w:t>
      </w:r>
      <w:r w:rsidRPr="00DF5052">
        <w:rPr>
          <w:rFonts w:asciiTheme="minorHAnsi" w:hAnsiTheme="minorHAnsi" w:cstheme="minorHAnsi"/>
          <w:bCs/>
          <w:lang w:eastAsia="ro-RO"/>
        </w:rPr>
        <w:t xml:space="preserve">, cu sediul în Cluj-Napoca, </w:t>
      </w:r>
      <w:proofErr w:type="gramStart"/>
      <w:r w:rsidRPr="00DF5052">
        <w:rPr>
          <w:rFonts w:asciiTheme="minorHAnsi" w:hAnsiTheme="minorHAnsi" w:cstheme="minorHAnsi"/>
          <w:bCs/>
          <w:lang w:eastAsia="ro-RO"/>
        </w:rPr>
        <w:t>str</w:t>
      </w:r>
      <w:proofErr w:type="gramEnd"/>
      <w:r w:rsidRPr="00DF5052">
        <w:rPr>
          <w:rFonts w:asciiTheme="minorHAnsi" w:hAnsiTheme="minorHAnsi" w:cstheme="minorHAnsi"/>
          <w:bCs/>
          <w:lang w:eastAsia="ro-RO"/>
        </w:rPr>
        <w:t xml:space="preserve"> M. Kogălniceanu nr 1, Cod 400084, tel: 0264-405300, fax: 0264-591906</w:t>
      </w:r>
    </w:p>
    <w:p w14:paraId="430D4232" w14:textId="77777777" w:rsidR="00DF5052" w:rsidRPr="00DF5052" w:rsidRDefault="00DF5052" w:rsidP="00DF5052">
      <w:pPr>
        <w:spacing w:before="120" w:after="120"/>
        <w:jc w:val="both"/>
        <w:rPr>
          <w:rFonts w:asciiTheme="minorHAnsi" w:hAnsiTheme="minorHAnsi" w:cstheme="minorHAnsi"/>
          <w:b/>
          <w:lang w:eastAsia="ro-RO"/>
        </w:rPr>
      </w:pPr>
      <w:r w:rsidRPr="00DF5052">
        <w:rPr>
          <w:rFonts w:asciiTheme="minorHAnsi" w:hAnsiTheme="minorHAnsi" w:cstheme="minorHAnsi"/>
        </w:rPr>
        <w:t>și</w:t>
      </w:r>
    </w:p>
    <w:p w14:paraId="6EB15DFD" w14:textId="77777777" w:rsidR="00DF5052" w:rsidRPr="00DF5052" w:rsidRDefault="00DF5052" w:rsidP="00DF5052">
      <w:pPr>
        <w:spacing w:before="120" w:after="120"/>
        <w:jc w:val="both"/>
        <w:rPr>
          <w:rFonts w:asciiTheme="minorHAnsi" w:hAnsiTheme="minorHAnsi" w:cstheme="minorHAnsi"/>
          <w:bCs/>
        </w:rPr>
      </w:pPr>
      <w:r w:rsidRPr="00DF5052">
        <w:rPr>
          <w:rFonts w:asciiTheme="minorHAnsi" w:hAnsiTheme="minorHAnsi" w:cstheme="minorHAnsi"/>
          <w:bCs/>
        </w:rPr>
        <w:t>Alți solicitanți.......................</w:t>
      </w:r>
    </w:p>
    <w:p w14:paraId="256FAD58" w14:textId="77777777" w:rsidR="00DF5052" w:rsidRPr="00DF5052" w:rsidRDefault="00DF5052" w:rsidP="00DF5052">
      <w:pPr>
        <w:spacing w:before="120" w:after="120"/>
        <w:rPr>
          <w:rFonts w:asciiTheme="minorHAnsi" w:hAnsiTheme="minorHAnsi" w:cstheme="minorHAnsi"/>
        </w:rPr>
      </w:pPr>
    </w:p>
    <w:p w14:paraId="4859DB51" w14:textId="77777777" w:rsidR="00DF5052" w:rsidRPr="00DF5052" w:rsidRDefault="00DF5052" w:rsidP="00DF5052">
      <w:pPr>
        <w:spacing w:before="120" w:after="120"/>
        <w:rPr>
          <w:rFonts w:asciiTheme="minorHAnsi" w:hAnsiTheme="minorHAnsi" w:cstheme="minorHAnsi"/>
        </w:rPr>
      </w:pPr>
      <w:r w:rsidRPr="00DF5052">
        <w:rPr>
          <w:rFonts w:asciiTheme="minorHAnsi" w:hAnsiTheme="minorHAnsi" w:cstheme="minorHAnsi"/>
          <w:b/>
        </w:rPr>
        <w:t>Art. 2</w:t>
      </w:r>
      <w:r w:rsidRPr="00DF5052">
        <w:rPr>
          <w:rFonts w:asciiTheme="minorHAnsi" w:hAnsiTheme="minorHAnsi" w:cstheme="minorHAnsi"/>
        </w:rPr>
        <w:t xml:space="preserve"> Drepturile de proprietate asupra brevetului sunt repartizate între parteneri conform tabelului nr. 1:</w:t>
      </w:r>
    </w:p>
    <w:p w14:paraId="3A3F7DCE" w14:textId="77777777" w:rsidR="00DF5052" w:rsidRPr="00DF5052" w:rsidRDefault="00DF5052" w:rsidP="00DF5052">
      <w:pPr>
        <w:spacing w:before="120" w:after="120"/>
        <w:rPr>
          <w:rFonts w:asciiTheme="minorHAnsi" w:hAnsiTheme="minorHAnsi" w:cstheme="minorHAnsi"/>
          <w:b/>
        </w:rPr>
      </w:pPr>
      <w:r w:rsidRPr="00DF5052">
        <w:rPr>
          <w:rFonts w:asciiTheme="minorHAnsi" w:hAnsiTheme="minorHAnsi" w:cstheme="minorHAnsi"/>
          <w:b/>
        </w:rPr>
        <w:t>Tabelul nr.1</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980"/>
        <w:gridCol w:w="2160"/>
        <w:gridCol w:w="2160"/>
      </w:tblGrid>
      <w:tr w:rsidR="00DF5052" w:rsidRPr="00DF5052" w14:paraId="7A524F29" w14:textId="77777777" w:rsidTr="00763610">
        <w:tc>
          <w:tcPr>
            <w:tcW w:w="2808" w:type="dxa"/>
            <w:shd w:val="clear" w:color="auto" w:fill="auto"/>
          </w:tcPr>
          <w:p w14:paraId="30CA1756" w14:textId="77777777" w:rsidR="00DF5052" w:rsidRPr="00DF5052" w:rsidRDefault="00DF5052" w:rsidP="00DF5052">
            <w:pPr>
              <w:spacing w:before="120" w:after="120"/>
              <w:rPr>
                <w:rFonts w:asciiTheme="minorHAnsi" w:hAnsiTheme="minorHAnsi" w:cstheme="minorHAnsi"/>
                <w:b/>
              </w:rPr>
            </w:pPr>
            <w:r w:rsidRPr="00DF5052">
              <w:rPr>
                <w:rFonts w:asciiTheme="minorHAnsi" w:hAnsiTheme="minorHAnsi" w:cstheme="minorHAnsi"/>
                <w:b/>
              </w:rPr>
              <w:t>Parteneri in proiect</w:t>
            </w:r>
          </w:p>
        </w:tc>
        <w:tc>
          <w:tcPr>
            <w:tcW w:w="1980" w:type="dxa"/>
            <w:shd w:val="clear" w:color="auto" w:fill="auto"/>
          </w:tcPr>
          <w:p w14:paraId="53EE0D5E" w14:textId="77777777" w:rsidR="00DF5052" w:rsidRPr="00DF5052" w:rsidRDefault="00DF5052" w:rsidP="00DF5052">
            <w:pPr>
              <w:spacing w:before="120" w:after="120"/>
              <w:jc w:val="center"/>
              <w:rPr>
                <w:rFonts w:asciiTheme="minorHAnsi" w:hAnsiTheme="minorHAnsi" w:cstheme="minorHAnsi"/>
                <w:b/>
              </w:rPr>
            </w:pPr>
            <w:r w:rsidRPr="00DF5052">
              <w:rPr>
                <w:rFonts w:asciiTheme="minorHAnsi" w:hAnsiTheme="minorHAnsi" w:cstheme="minorHAnsi"/>
                <w:b/>
              </w:rPr>
              <w:t>Universitatea Babeş – Bolyai Cluj-Napoca</w:t>
            </w:r>
          </w:p>
        </w:tc>
        <w:tc>
          <w:tcPr>
            <w:tcW w:w="2160" w:type="dxa"/>
          </w:tcPr>
          <w:p w14:paraId="6E83A1CB" w14:textId="77777777" w:rsidR="00DF5052" w:rsidRPr="00DF5052" w:rsidRDefault="00DF5052" w:rsidP="00DF5052">
            <w:pPr>
              <w:spacing w:before="120" w:after="120"/>
              <w:jc w:val="center"/>
              <w:rPr>
                <w:rFonts w:asciiTheme="minorHAnsi" w:hAnsiTheme="minorHAnsi" w:cstheme="minorHAnsi"/>
                <w:b/>
                <w:bCs/>
                <w:lang w:eastAsia="ro-RO"/>
              </w:rPr>
            </w:pPr>
            <w:r w:rsidRPr="00DF5052">
              <w:rPr>
                <w:rFonts w:asciiTheme="minorHAnsi" w:hAnsiTheme="minorHAnsi" w:cstheme="minorHAnsi"/>
                <w:b/>
                <w:bCs/>
                <w:lang w:eastAsia="ro-RO"/>
              </w:rPr>
              <w:t>...</w:t>
            </w:r>
          </w:p>
        </w:tc>
        <w:tc>
          <w:tcPr>
            <w:tcW w:w="2160" w:type="dxa"/>
          </w:tcPr>
          <w:p w14:paraId="4AE2CFFF" w14:textId="77777777" w:rsidR="00DF5052" w:rsidRPr="00DF5052" w:rsidRDefault="00DF5052" w:rsidP="00DF5052">
            <w:pPr>
              <w:spacing w:before="120" w:after="120"/>
              <w:jc w:val="center"/>
              <w:rPr>
                <w:rFonts w:asciiTheme="minorHAnsi" w:hAnsiTheme="minorHAnsi" w:cstheme="minorHAnsi"/>
                <w:b/>
                <w:bCs/>
                <w:lang w:val="nl-NL"/>
              </w:rPr>
            </w:pPr>
            <w:r w:rsidRPr="00DF5052">
              <w:rPr>
                <w:rFonts w:asciiTheme="minorHAnsi" w:hAnsiTheme="minorHAnsi" w:cstheme="minorHAnsi"/>
                <w:b/>
                <w:bCs/>
                <w:lang w:val="nl-NL"/>
              </w:rPr>
              <w:t>...</w:t>
            </w:r>
          </w:p>
        </w:tc>
      </w:tr>
      <w:tr w:rsidR="00DF5052" w:rsidRPr="00DF5052" w14:paraId="48F785FE" w14:textId="77777777" w:rsidTr="00763610">
        <w:tc>
          <w:tcPr>
            <w:tcW w:w="2808" w:type="dxa"/>
            <w:shd w:val="clear" w:color="auto" w:fill="auto"/>
          </w:tcPr>
          <w:p w14:paraId="42B3DCD1" w14:textId="77777777" w:rsidR="00DF5052" w:rsidRPr="00DF5052" w:rsidRDefault="00DF5052" w:rsidP="00DF5052">
            <w:pPr>
              <w:spacing w:before="120" w:after="120"/>
              <w:rPr>
                <w:rFonts w:asciiTheme="minorHAnsi" w:hAnsiTheme="minorHAnsi" w:cstheme="minorHAnsi"/>
              </w:rPr>
            </w:pPr>
            <w:r w:rsidRPr="00DF5052">
              <w:rPr>
                <w:rFonts w:asciiTheme="minorHAnsi" w:hAnsiTheme="minorHAnsi" w:cstheme="minorHAnsi"/>
              </w:rPr>
              <w:t>Drept de proprietate asupra brevetului cu titlul: „.....”</w:t>
            </w:r>
            <w:r w:rsidRPr="00DF5052">
              <w:rPr>
                <w:rFonts w:asciiTheme="minorHAnsi" w:hAnsiTheme="minorHAnsi" w:cstheme="minorHAnsi"/>
                <w:i/>
                <w:color w:val="000000"/>
              </w:rPr>
              <w:t xml:space="preserve"> </w:t>
            </w:r>
          </w:p>
        </w:tc>
        <w:tc>
          <w:tcPr>
            <w:tcW w:w="1980" w:type="dxa"/>
            <w:shd w:val="clear" w:color="auto" w:fill="auto"/>
            <w:vAlign w:val="center"/>
          </w:tcPr>
          <w:p w14:paraId="092B20C3" w14:textId="77777777" w:rsidR="00DF5052" w:rsidRPr="00DF5052" w:rsidRDefault="00DF5052" w:rsidP="00DF5052">
            <w:pPr>
              <w:spacing w:before="120" w:after="120"/>
              <w:jc w:val="center"/>
              <w:rPr>
                <w:rFonts w:asciiTheme="minorHAnsi" w:hAnsiTheme="minorHAnsi" w:cstheme="minorHAnsi"/>
              </w:rPr>
            </w:pPr>
            <w:r w:rsidRPr="00DF5052">
              <w:rPr>
                <w:rFonts w:asciiTheme="minorHAnsi" w:hAnsiTheme="minorHAnsi" w:cstheme="minorHAnsi"/>
              </w:rPr>
              <w:t>mm%</w:t>
            </w:r>
          </w:p>
        </w:tc>
        <w:tc>
          <w:tcPr>
            <w:tcW w:w="2160" w:type="dxa"/>
          </w:tcPr>
          <w:p w14:paraId="56947C5B" w14:textId="77777777" w:rsidR="00DF5052" w:rsidRPr="00DF5052" w:rsidRDefault="00DF5052" w:rsidP="00DF5052">
            <w:pPr>
              <w:spacing w:before="120" w:after="120"/>
              <w:jc w:val="center"/>
              <w:rPr>
                <w:rFonts w:asciiTheme="minorHAnsi" w:hAnsiTheme="minorHAnsi" w:cstheme="minorHAnsi"/>
              </w:rPr>
            </w:pPr>
          </w:p>
          <w:p w14:paraId="19738CA6" w14:textId="77777777" w:rsidR="00DF5052" w:rsidRPr="00DF5052" w:rsidRDefault="00DF5052" w:rsidP="00DF5052">
            <w:pPr>
              <w:spacing w:before="120" w:after="120"/>
              <w:jc w:val="center"/>
              <w:rPr>
                <w:rFonts w:asciiTheme="minorHAnsi" w:hAnsiTheme="minorHAnsi" w:cstheme="minorHAnsi"/>
              </w:rPr>
            </w:pPr>
            <w:r w:rsidRPr="00DF5052">
              <w:rPr>
                <w:rFonts w:asciiTheme="minorHAnsi" w:hAnsiTheme="minorHAnsi" w:cstheme="minorHAnsi"/>
              </w:rPr>
              <w:t>mm%</w:t>
            </w:r>
          </w:p>
        </w:tc>
        <w:tc>
          <w:tcPr>
            <w:tcW w:w="2160" w:type="dxa"/>
          </w:tcPr>
          <w:p w14:paraId="00E76AC4" w14:textId="77777777" w:rsidR="00DF5052" w:rsidRPr="00DF5052" w:rsidRDefault="00DF5052" w:rsidP="00DF5052">
            <w:pPr>
              <w:spacing w:before="120" w:after="120"/>
              <w:jc w:val="center"/>
              <w:rPr>
                <w:rFonts w:asciiTheme="minorHAnsi" w:hAnsiTheme="minorHAnsi" w:cstheme="minorHAnsi"/>
              </w:rPr>
            </w:pPr>
            <w:r w:rsidRPr="00DF5052">
              <w:rPr>
                <w:rFonts w:asciiTheme="minorHAnsi" w:hAnsiTheme="minorHAnsi" w:cstheme="minorHAnsi"/>
              </w:rPr>
              <w:t>...</w:t>
            </w:r>
          </w:p>
        </w:tc>
      </w:tr>
    </w:tbl>
    <w:p w14:paraId="5ADC423B" w14:textId="77777777" w:rsidR="00DF5052" w:rsidRPr="00DF5052" w:rsidRDefault="00DF5052" w:rsidP="00DF5052">
      <w:pPr>
        <w:spacing w:before="120" w:after="120"/>
        <w:jc w:val="both"/>
        <w:rPr>
          <w:rFonts w:asciiTheme="minorHAnsi" w:hAnsiTheme="minorHAnsi" w:cstheme="minorHAnsi"/>
        </w:rPr>
      </w:pPr>
      <w:r w:rsidRPr="00DF5052">
        <w:rPr>
          <w:rFonts w:asciiTheme="minorHAnsi" w:hAnsiTheme="minorHAnsi" w:cstheme="minorHAnsi"/>
        </w:rPr>
        <w:t>Toate drepturile intelectuale și obligațiile aferente acestor drepturi pentru brevetul: „...................” revin în cotele amintite mai sus.</w:t>
      </w:r>
    </w:p>
    <w:p w14:paraId="4EE5B862" w14:textId="30A33074" w:rsidR="00DF5052" w:rsidRPr="00DF5052" w:rsidRDefault="00DF5052" w:rsidP="00DF5052">
      <w:pPr>
        <w:spacing w:before="120" w:after="120"/>
        <w:jc w:val="both"/>
        <w:rPr>
          <w:rFonts w:asciiTheme="minorHAnsi" w:hAnsiTheme="minorHAnsi" w:cstheme="minorHAnsi"/>
          <w:bCs/>
          <w:lang w:eastAsia="ro-RO"/>
        </w:rPr>
      </w:pPr>
      <w:r w:rsidRPr="00DF5052">
        <w:rPr>
          <w:rFonts w:asciiTheme="minorHAnsi" w:hAnsiTheme="minorHAnsi" w:cstheme="minorHAnsi"/>
          <w:b/>
        </w:rPr>
        <w:t>Art. 3</w:t>
      </w:r>
      <w:r w:rsidRPr="00DF5052">
        <w:rPr>
          <w:rFonts w:asciiTheme="minorHAnsi" w:hAnsiTheme="minorHAnsi" w:cstheme="minorHAnsi"/>
        </w:rPr>
        <w:t xml:space="preserve"> Reprezentantul desemnat de parteneri în relația cu OSIM pentru înregistrare și obținere a brevetului </w:t>
      </w:r>
      <w:proofErr w:type="gramStart"/>
      <w:r w:rsidRPr="00DF5052">
        <w:rPr>
          <w:rFonts w:asciiTheme="minorHAnsi" w:hAnsiTheme="minorHAnsi" w:cstheme="minorHAnsi"/>
        </w:rPr>
        <w:t>este</w:t>
      </w:r>
      <w:proofErr w:type="gramEnd"/>
      <w:r w:rsidRPr="00DF5052">
        <w:rPr>
          <w:rFonts w:asciiTheme="minorHAnsi" w:hAnsiTheme="minorHAnsi" w:cstheme="minorHAnsi"/>
        </w:rPr>
        <w:t xml:space="preserve"> d-na Gabriela Iudita CRIȘAN, șef </w:t>
      </w:r>
      <w:r>
        <w:rPr>
          <w:rFonts w:asciiTheme="minorHAnsi" w:hAnsiTheme="minorHAnsi" w:cstheme="minorHAnsi"/>
        </w:rPr>
        <w:t>C</w:t>
      </w:r>
      <w:r w:rsidRPr="00DF5052">
        <w:rPr>
          <w:rFonts w:asciiTheme="minorHAnsi" w:hAnsiTheme="minorHAnsi" w:cstheme="minorHAnsi"/>
        </w:rPr>
        <w:t xml:space="preserve">MTTC-UBB, str. Avram Iancu, nr. 11, 400084 – Cluj-Napoca, 0264402782 sau 0264405300, Int 5253, </w:t>
      </w:r>
      <w:r>
        <w:rPr>
          <w:rFonts w:asciiTheme="minorHAnsi" w:hAnsiTheme="minorHAnsi" w:cstheme="minorHAnsi"/>
        </w:rPr>
        <w:t>transfertehnologic</w:t>
      </w:r>
      <w:r w:rsidRPr="00DF5052">
        <w:rPr>
          <w:rFonts w:asciiTheme="minorHAnsi" w:hAnsiTheme="minorHAnsi" w:cstheme="minorHAnsi"/>
        </w:rPr>
        <w:t>@ubbcluj.ro</w:t>
      </w:r>
    </w:p>
    <w:p w14:paraId="60F717B3" w14:textId="77777777" w:rsidR="00DF5052" w:rsidRPr="00DF5052" w:rsidRDefault="00DF5052" w:rsidP="00DF5052">
      <w:pPr>
        <w:spacing w:before="120" w:after="120"/>
        <w:rPr>
          <w:rFonts w:asciiTheme="minorHAnsi" w:hAnsiTheme="minorHAnsi" w:cstheme="minorHAnsi"/>
        </w:rPr>
      </w:pPr>
      <w:r w:rsidRPr="00DF5052">
        <w:rPr>
          <w:rFonts w:asciiTheme="minorHAnsi" w:hAnsiTheme="minorHAnsi" w:cstheme="minorHAnsi"/>
          <w:b/>
          <w:bCs/>
          <w:lang w:eastAsia="ro-RO"/>
        </w:rPr>
        <w:t>Art. 4</w:t>
      </w:r>
      <w:r w:rsidRPr="00DF5052">
        <w:rPr>
          <w:rFonts w:asciiTheme="minorHAnsi" w:hAnsiTheme="minorHAnsi" w:cstheme="minorHAnsi"/>
          <w:bCs/>
          <w:lang w:eastAsia="ro-RO"/>
        </w:rPr>
        <w:t xml:space="preserve"> Lista inventatorilor (membri în echipa de lucru a proiectului) </w:t>
      </w:r>
      <w:r w:rsidRPr="00DF5052">
        <w:rPr>
          <w:rFonts w:asciiTheme="minorHAnsi" w:hAnsiTheme="minorHAnsi" w:cstheme="minorHAnsi"/>
        </w:rPr>
        <w:t>conform tabelului nr. 2:</w:t>
      </w:r>
    </w:p>
    <w:p w14:paraId="02551775" w14:textId="77777777" w:rsidR="00DF5052" w:rsidRPr="00DF5052" w:rsidRDefault="00DF5052" w:rsidP="00DF5052">
      <w:pPr>
        <w:spacing w:before="120" w:after="120"/>
        <w:rPr>
          <w:rFonts w:asciiTheme="minorHAnsi" w:hAnsiTheme="minorHAnsi" w:cstheme="minorHAnsi"/>
          <w:bCs/>
          <w:lang w:eastAsia="ro-RO"/>
        </w:rPr>
      </w:pPr>
      <w:r w:rsidRPr="00DF5052">
        <w:rPr>
          <w:rFonts w:asciiTheme="minorHAnsi" w:hAnsiTheme="minorHAnsi" w:cstheme="minorHAnsi"/>
          <w:b/>
        </w:rPr>
        <w:t>Tabelul nr.2:</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330"/>
        <w:gridCol w:w="2610"/>
      </w:tblGrid>
      <w:tr w:rsidR="00DF5052" w:rsidRPr="00DF5052" w14:paraId="5ECB81FD" w14:textId="77777777" w:rsidTr="00763610">
        <w:tc>
          <w:tcPr>
            <w:tcW w:w="3168" w:type="dxa"/>
            <w:shd w:val="clear" w:color="auto" w:fill="auto"/>
          </w:tcPr>
          <w:p w14:paraId="1571866C" w14:textId="77777777" w:rsidR="00DF5052" w:rsidRPr="00DF5052" w:rsidRDefault="00DF5052" w:rsidP="00DF5052">
            <w:pPr>
              <w:spacing w:before="120" w:after="120"/>
              <w:jc w:val="center"/>
              <w:rPr>
                <w:rFonts w:asciiTheme="minorHAnsi" w:hAnsiTheme="minorHAnsi" w:cstheme="minorHAnsi"/>
                <w:b/>
              </w:rPr>
            </w:pPr>
            <w:r w:rsidRPr="00DF5052">
              <w:rPr>
                <w:rFonts w:asciiTheme="minorHAnsi" w:hAnsiTheme="minorHAnsi" w:cstheme="minorHAnsi"/>
                <w:b/>
              </w:rPr>
              <w:t>Universitatea Babeş – Bolyai Cluj-Napoca</w:t>
            </w:r>
          </w:p>
        </w:tc>
        <w:tc>
          <w:tcPr>
            <w:tcW w:w="3330" w:type="dxa"/>
          </w:tcPr>
          <w:p w14:paraId="3F3EA970" w14:textId="77777777" w:rsidR="00DF5052" w:rsidRPr="00DF5052" w:rsidRDefault="00DF5052" w:rsidP="00DF5052">
            <w:pPr>
              <w:spacing w:before="120" w:after="120"/>
              <w:jc w:val="center"/>
              <w:rPr>
                <w:rFonts w:asciiTheme="minorHAnsi" w:hAnsiTheme="minorHAnsi" w:cstheme="minorHAnsi"/>
                <w:b/>
                <w:bCs/>
                <w:lang w:eastAsia="ro-RO"/>
              </w:rPr>
            </w:pPr>
            <w:r w:rsidRPr="00DF5052">
              <w:rPr>
                <w:rFonts w:asciiTheme="minorHAnsi" w:hAnsiTheme="minorHAnsi" w:cstheme="minorHAnsi"/>
                <w:b/>
                <w:bCs/>
                <w:lang w:val="nl-NL"/>
              </w:rPr>
              <w:t>....</w:t>
            </w:r>
          </w:p>
        </w:tc>
        <w:tc>
          <w:tcPr>
            <w:tcW w:w="2610" w:type="dxa"/>
          </w:tcPr>
          <w:p w14:paraId="61F7141D" w14:textId="77777777" w:rsidR="00DF5052" w:rsidRPr="00DF5052" w:rsidRDefault="00DF5052" w:rsidP="00DF5052">
            <w:pPr>
              <w:spacing w:before="120" w:after="120"/>
              <w:jc w:val="center"/>
              <w:rPr>
                <w:rFonts w:asciiTheme="minorHAnsi" w:hAnsiTheme="minorHAnsi" w:cstheme="minorHAnsi"/>
                <w:b/>
                <w:bCs/>
                <w:lang w:val="nl-NL"/>
              </w:rPr>
            </w:pPr>
            <w:r w:rsidRPr="00DF5052">
              <w:rPr>
                <w:rFonts w:asciiTheme="minorHAnsi" w:hAnsiTheme="minorHAnsi" w:cstheme="minorHAnsi"/>
                <w:b/>
                <w:bCs/>
                <w:lang w:val="nl-NL"/>
              </w:rPr>
              <w:t>...................</w:t>
            </w:r>
          </w:p>
        </w:tc>
      </w:tr>
      <w:tr w:rsidR="00DF5052" w:rsidRPr="00DF5052" w14:paraId="35D46E40" w14:textId="77777777" w:rsidTr="00763610">
        <w:tc>
          <w:tcPr>
            <w:tcW w:w="3168" w:type="dxa"/>
            <w:shd w:val="clear" w:color="auto" w:fill="auto"/>
            <w:vAlign w:val="center"/>
          </w:tcPr>
          <w:p w14:paraId="40469E80" w14:textId="77777777" w:rsidR="00DF5052" w:rsidRPr="00DF5052" w:rsidRDefault="00DF5052" w:rsidP="00DF5052">
            <w:pPr>
              <w:spacing w:before="120" w:after="120"/>
              <w:jc w:val="center"/>
              <w:rPr>
                <w:rFonts w:asciiTheme="minorHAnsi" w:hAnsiTheme="minorHAnsi" w:cstheme="minorHAnsi"/>
              </w:rPr>
            </w:pPr>
          </w:p>
        </w:tc>
        <w:tc>
          <w:tcPr>
            <w:tcW w:w="3330" w:type="dxa"/>
          </w:tcPr>
          <w:p w14:paraId="703B7B4D" w14:textId="77777777" w:rsidR="00DF5052" w:rsidRPr="00DF5052" w:rsidRDefault="00DF5052" w:rsidP="00DF5052">
            <w:pPr>
              <w:spacing w:before="120" w:after="120"/>
              <w:jc w:val="center"/>
              <w:rPr>
                <w:rFonts w:asciiTheme="minorHAnsi" w:hAnsiTheme="minorHAnsi" w:cstheme="minorHAnsi"/>
                <w:bCs/>
                <w:iCs/>
                <w:lang w:val="it-IT"/>
              </w:rPr>
            </w:pPr>
          </w:p>
          <w:p w14:paraId="34F61AE8" w14:textId="77777777" w:rsidR="00DF5052" w:rsidRPr="00DF5052" w:rsidRDefault="00DF5052" w:rsidP="00DF5052">
            <w:pPr>
              <w:spacing w:before="120" w:after="120"/>
              <w:jc w:val="center"/>
              <w:rPr>
                <w:rFonts w:asciiTheme="minorHAnsi" w:hAnsiTheme="minorHAnsi" w:cstheme="minorHAnsi"/>
                <w:bCs/>
                <w:iCs/>
                <w:lang w:val="it-IT"/>
              </w:rPr>
            </w:pPr>
          </w:p>
        </w:tc>
        <w:tc>
          <w:tcPr>
            <w:tcW w:w="2610" w:type="dxa"/>
          </w:tcPr>
          <w:p w14:paraId="6072F957" w14:textId="77777777" w:rsidR="00DF5052" w:rsidRPr="00DF5052" w:rsidRDefault="00DF5052" w:rsidP="00DF5052">
            <w:pPr>
              <w:spacing w:before="120" w:after="120"/>
              <w:jc w:val="center"/>
              <w:rPr>
                <w:rFonts w:asciiTheme="minorHAnsi" w:hAnsiTheme="minorHAnsi" w:cstheme="minorHAnsi"/>
                <w:bCs/>
                <w:iCs/>
                <w:lang w:val="it-IT"/>
              </w:rPr>
            </w:pPr>
          </w:p>
        </w:tc>
      </w:tr>
    </w:tbl>
    <w:p w14:paraId="6FF28690" w14:textId="77777777" w:rsidR="00DF5052" w:rsidRPr="00DF5052" w:rsidRDefault="00DF5052" w:rsidP="00DF5052">
      <w:pPr>
        <w:spacing w:before="120" w:after="120"/>
        <w:jc w:val="both"/>
        <w:rPr>
          <w:rFonts w:asciiTheme="minorHAnsi" w:hAnsiTheme="minorHAnsi" w:cstheme="minorHAnsi"/>
          <w:bCs/>
          <w:lang w:eastAsia="ro-RO"/>
        </w:rPr>
      </w:pPr>
      <w:r w:rsidRPr="00DF5052">
        <w:rPr>
          <w:rFonts w:asciiTheme="minorHAnsi" w:hAnsiTheme="minorHAnsi" w:cstheme="minorHAnsi"/>
          <w:b/>
          <w:bCs/>
          <w:lang w:eastAsia="ro-RO"/>
        </w:rPr>
        <w:t>Art. 5</w:t>
      </w:r>
      <w:r w:rsidRPr="00DF5052">
        <w:rPr>
          <w:rFonts w:asciiTheme="minorHAnsi" w:hAnsiTheme="minorHAnsi" w:cstheme="minorHAnsi"/>
          <w:bCs/>
          <w:lang w:eastAsia="ro-RO"/>
        </w:rPr>
        <w:t xml:space="preserve"> Costurile aferente înregistrării brevetului, obținerii și publicării acestuia, menținerii sale în vigoare pe durata legală de protecție precum și alte costuri solicitate de către OSIM vor fi suportate de partenerii implicaţi în realizarea brevetului de invenţie (UBB,..........) proporțional cu procentul din dreptul de proprietate intelectuală repartizat conform prezentului act adițional.</w:t>
      </w:r>
    </w:p>
    <w:p w14:paraId="462130D5" w14:textId="77777777" w:rsidR="00DF5052" w:rsidRPr="00DF5052" w:rsidRDefault="00DF5052" w:rsidP="00DF5052">
      <w:pPr>
        <w:spacing w:before="120" w:after="120"/>
        <w:rPr>
          <w:rFonts w:asciiTheme="minorHAnsi" w:hAnsiTheme="minorHAnsi" w:cstheme="minorHAnsi"/>
          <w:bCs/>
          <w:lang w:eastAsia="ro-RO"/>
        </w:rPr>
      </w:pPr>
    </w:p>
    <w:p w14:paraId="025B323A" w14:textId="77777777" w:rsidR="00DF5052" w:rsidRPr="00DF5052" w:rsidRDefault="00DF5052" w:rsidP="00DF5052">
      <w:pPr>
        <w:spacing w:before="120" w:after="120"/>
        <w:rPr>
          <w:rFonts w:asciiTheme="minorHAnsi" w:hAnsiTheme="minorHAnsi" w:cstheme="minorHAnsi"/>
        </w:rPr>
      </w:pPr>
      <w:r w:rsidRPr="00DF5052">
        <w:rPr>
          <w:rFonts w:asciiTheme="minorHAnsi" w:hAnsiTheme="minorHAnsi" w:cstheme="minorHAnsi"/>
          <w:b/>
        </w:rPr>
        <w:lastRenderedPageBreak/>
        <w:t>Art. 6</w:t>
      </w:r>
      <w:r w:rsidRPr="00DF5052">
        <w:rPr>
          <w:rFonts w:asciiTheme="minorHAnsi" w:hAnsiTheme="minorHAnsi" w:cstheme="minorHAnsi"/>
        </w:rPr>
        <w:t xml:space="preserve"> Celelalte puncte din </w:t>
      </w:r>
      <w:r w:rsidRPr="00DF5052">
        <w:rPr>
          <w:rFonts w:asciiTheme="minorHAnsi" w:hAnsiTheme="minorHAnsi" w:cstheme="minorHAnsi"/>
          <w:b/>
        </w:rPr>
        <w:t>ACORDUL FERM DE COLABORARE</w:t>
      </w:r>
      <w:r w:rsidRPr="00DF5052">
        <w:rPr>
          <w:rFonts w:asciiTheme="minorHAnsi" w:hAnsiTheme="minorHAnsi" w:cstheme="minorHAnsi"/>
        </w:rPr>
        <w:t xml:space="preserve"> rămân nemodificate</w:t>
      </w:r>
    </w:p>
    <w:p w14:paraId="17832239" w14:textId="77777777" w:rsidR="00DF5052" w:rsidRPr="00DF5052" w:rsidRDefault="00DF5052" w:rsidP="00DF5052">
      <w:pPr>
        <w:spacing w:before="120" w:after="120"/>
        <w:jc w:val="both"/>
        <w:rPr>
          <w:rFonts w:asciiTheme="minorHAnsi" w:hAnsiTheme="minorHAnsi" w:cstheme="minorHAnsi"/>
        </w:rPr>
      </w:pPr>
      <w:proofErr w:type="gramStart"/>
      <w:r w:rsidRPr="00DF5052">
        <w:rPr>
          <w:rFonts w:asciiTheme="minorHAnsi" w:hAnsiTheme="minorHAnsi" w:cstheme="minorHAnsi"/>
        </w:rPr>
        <w:t>Prezentul Act adiţional la Acord ferm de colaborare nr.</w:t>
      </w:r>
      <w:proofErr w:type="gramEnd"/>
      <w:r w:rsidRPr="00DF5052">
        <w:rPr>
          <w:rFonts w:asciiTheme="minorHAnsi" w:hAnsiTheme="minorHAnsi" w:cstheme="minorHAnsi"/>
        </w:rPr>
        <w:t xml:space="preserve"> ..... s-</w:t>
      </w:r>
      <w:proofErr w:type="gramStart"/>
      <w:r w:rsidRPr="00DF5052">
        <w:rPr>
          <w:rFonts w:asciiTheme="minorHAnsi" w:hAnsiTheme="minorHAnsi" w:cstheme="minorHAnsi"/>
        </w:rPr>
        <w:t>a</w:t>
      </w:r>
      <w:proofErr w:type="gramEnd"/>
      <w:r w:rsidRPr="00DF5052">
        <w:rPr>
          <w:rFonts w:asciiTheme="minorHAnsi" w:hAnsiTheme="minorHAnsi" w:cstheme="minorHAnsi"/>
        </w:rPr>
        <w:t xml:space="preserve"> încheiat în xx (x) exemplare originale, câte unul pentru fiecare partener: UBB Cluj-Napoca, </w:t>
      </w:r>
    </w:p>
    <w:tbl>
      <w:tblPr>
        <w:tblW w:w="9180" w:type="dxa"/>
        <w:tblLook w:val="04A0" w:firstRow="1" w:lastRow="0" w:firstColumn="1" w:lastColumn="0" w:noHBand="0" w:noVBand="1"/>
      </w:tblPr>
      <w:tblGrid>
        <w:gridCol w:w="5070"/>
        <w:gridCol w:w="4110"/>
      </w:tblGrid>
      <w:tr w:rsidR="00DF5052" w:rsidRPr="00DF5052" w14:paraId="0156E2CA" w14:textId="77777777" w:rsidTr="00763610">
        <w:tc>
          <w:tcPr>
            <w:tcW w:w="5070" w:type="dxa"/>
            <w:shd w:val="clear" w:color="auto" w:fill="auto"/>
          </w:tcPr>
          <w:p w14:paraId="3C851AF4" w14:textId="77777777" w:rsidR="00DF5052" w:rsidRPr="00076574" w:rsidRDefault="00DF5052" w:rsidP="00DF5052">
            <w:pPr>
              <w:spacing w:before="120" w:after="120"/>
              <w:jc w:val="both"/>
              <w:rPr>
                <w:rFonts w:asciiTheme="minorHAnsi" w:hAnsiTheme="minorHAnsi" w:cstheme="minorHAnsi"/>
                <w:i/>
              </w:rPr>
            </w:pPr>
            <w:r w:rsidRPr="00076574">
              <w:rPr>
                <w:rFonts w:asciiTheme="minorHAnsi" w:hAnsiTheme="minorHAnsi" w:cstheme="minorHAnsi"/>
                <w:i/>
              </w:rPr>
              <w:t>Universitatea Babeș-Bolyai</w:t>
            </w:r>
          </w:p>
        </w:tc>
        <w:tc>
          <w:tcPr>
            <w:tcW w:w="4110" w:type="dxa"/>
            <w:shd w:val="clear" w:color="auto" w:fill="auto"/>
          </w:tcPr>
          <w:p w14:paraId="5967E206" w14:textId="77777777" w:rsidR="00DF5052" w:rsidRPr="00DF5052" w:rsidRDefault="00DF5052" w:rsidP="00DF5052">
            <w:pPr>
              <w:spacing w:before="120" w:after="120"/>
              <w:jc w:val="both"/>
              <w:rPr>
                <w:rFonts w:asciiTheme="minorHAnsi" w:hAnsiTheme="minorHAnsi" w:cstheme="minorHAnsi"/>
              </w:rPr>
            </w:pPr>
          </w:p>
        </w:tc>
      </w:tr>
      <w:tr w:rsidR="00DF5052" w:rsidRPr="00DF5052" w14:paraId="5B6F741B" w14:textId="77777777" w:rsidTr="00763610">
        <w:tc>
          <w:tcPr>
            <w:tcW w:w="5070" w:type="dxa"/>
            <w:shd w:val="clear" w:color="auto" w:fill="auto"/>
          </w:tcPr>
          <w:p w14:paraId="7D47145B" w14:textId="77777777" w:rsidR="00DF5052" w:rsidRPr="00076574" w:rsidRDefault="00DF5052" w:rsidP="00DF5052">
            <w:pPr>
              <w:spacing w:before="120" w:after="120"/>
              <w:jc w:val="both"/>
              <w:rPr>
                <w:rFonts w:asciiTheme="minorHAnsi" w:hAnsiTheme="minorHAnsi" w:cstheme="minorHAnsi"/>
                <w:i/>
              </w:rPr>
            </w:pPr>
            <w:r w:rsidRPr="00076574">
              <w:rPr>
                <w:rFonts w:asciiTheme="minorHAnsi" w:hAnsiTheme="minorHAnsi" w:cstheme="minorHAnsi"/>
                <w:i/>
              </w:rPr>
              <w:t>Reprezentant legat,</w:t>
            </w:r>
          </w:p>
          <w:p w14:paraId="2AE4D103" w14:textId="77777777" w:rsidR="00DF5052" w:rsidRPr="00076574" w:rsidRDefault="00DF5052" w:rsidP="00DF5052">
            <w:pPr>
              <w:spacing w:before="120" w:after="120"/>
              <w:jc w:val="both"/>
              <w:rPr>
                <w:rFonts w:asciiTheme="minorHAnsi" w:hAnsiTheme="minorHAnsi" w:cstheme="minorHAnsi"/>
                <w:i/>
              </w:rPr>
            </w:pPr>
            <w:r w:rsidRPr="00076574">
              <w:rPr>
                <w:rFonts w:asciiTheme="minorHAnsi" w:hAnsiTheme="minorHAnsi" w:cstheme="minorHAnsi"/>
                <w:i/>
              </w:rPr>
              <w:t>Rector,</w:t>
            </w:r>
          </w:p>
          <w:p w14:paraId="6E516A09" w14:textId="2D4328C6" w:rsidR="00DF5052" w:rsidRPr="00076574" w:rsidRDefault="00DF5052" w:rsidP="00DF5052">
            <w:pPr>
              <w:spacing w:before="120" w:after="120"/>
              <w:jc w:val="both"/>
              <w:rPr>
                <w:rFonts w:asciiTheme="minorHAnsi" w:hAnsiTheme="minorHAnsi" w:cstheme="minorHAnsi"/>
                <w:i/>
              </w:rPr>
            </w:pPr>
            <w:r w:rsidRPr="00076574">
              <w:rPr>
                <w:rFonts w:asciiTheme="minorHAnsi" w:hAnsiTheme="minorHAnsi" w:cstheme="minorHAnsi"/>
                <w:i/>
              </w:rPr>
              <w:t>Prof. dr. Daniel DAVID</w:t>
            </w:r>
          </w:p>
        </w:tc>
        <w:tc>
          <w:tcPr>
            <w:tcW w:w="4110" w:type="dxa"/>
            <w:shd w:val="clear" w:color="auto" w:fill="auto"/>
          </w:tcPr>
          <w:p w14:paraId="445DBED9" w14:textId="77777777" w:rsidR="00DF5052" w:rsidRPr="00DF5052" w:rsidRDefault="00DF5052" w:rsidP="00DF5052">
            <w:pPr>
              <w:spacing w:before="120" w:after="120"/>
              <w:jc w:val="both"/>
              <w:rPr>
                <w:rFonts w:asciiTheme="minorHAnsi" w:hAnsiTheme="minorHAnsi" w:cstheme="minorHAnsi"/>
              </w:rPr>
            </w:pPr>
          </w:p>
        </w:tc>
      </w:tr>
      <w:tr w:rsidR="00DF5052" w:rsidRPr="00DF5052" w14:paraId="02C1A9AE" w14:textId="77777777" w:rsidTr="00763610">
        <w:tc>
          <w:tcPr>
            <w:tcW w:w="5070" w:type="dxa"/>
            <w:shd w:val="clear" w:color="auto" w:fill="auto"/>
          </w:tcPr>
          <w:p w14:paraId="129AC967" w14:textId="681CA06B" w:rsidR="00DF5052" w:rsidRPr="00076574" w:rsidRDefault="00DF5052" w:rsidP="00DF5052">
            <w:pPr>
              <w:spacing w:before="120" w:after="120"/>
              <w:jc w:val="both"/>
              <w:rPr>
                <w:rFonts w:asciiTheme="minorHAnsi" w:hAnsiTheme="minorHAnsi" w:cstheme="minorHAnsi"/>
                <w:i/>
              </w:rPr>
            </w:pPr>
            <w:r w:rsidRPr="00076574">
              <w:rPr>
                <w:rFonts w:asciiTheme="minorHAnsi" w:hAnsiTheme="minorHAnsi" w:cstheme="minorHAnsi"/>
                <w:i/>
              </w:rPr>
              <w:t>Responsabil de proiect,</w:t>
            </w:r>
          </w:p>
          <w:p w14:paraId="2C9C4EF8" w14:textId="3FF62C3B" w:rsidR="00DF5052" w:rsidRPr="00076574" w:rsidRDefault="00DF5052" w:rsidP="00DF5052">
            <w:pPr>
              <w:spacing w:before="120" w:after="120"/>
              <w:jc w:val="both"/>
              <w:rPr>
                <w:rFonts w:asciiTheme="minorHAnsi" w:hAnsiTheme="minorHAnsi" w:cstheme="minorHAnsi"/>
                <w:i/>
              </w:rPr>
            </w:pPr>
            <w:r w:rsidRPr="00076574">
              <w:rPr>
                <w:rFonts w:asciiTheme="minorHAnsi" w:hAnsiTheme="minorHAnsi" w:cstheme="minorHAnsi"/>
                <w:i/>
              </w:rPr>
              <w:t>Prof. dr. Simion AȘTILEAN</w:t>
            </w:r>
          </w:p>
        </w:tc>
        <w:tc>
          <w:tcPr>
            <w:tcW w:w="4110" w:type="dxa"/>
            <w:shd w:val="clear" w:color="auto" w:fill="auto"/>
          </w:tcPr>
          <w:p w14:paraId="038E3CDD" w14:textId="77777777" w:rsidR="00DF5052" w:rsidRPr="00DF5052" w:rsidRDefault="00DF5052" w:rsidP="00DF5052">
            <w:pPr>
              <w:spacing w:before="120" w:after="120"/>
              <w:jc w:val="both"/>
              <w:rPr>
                <w:rFonts w:asciiTheme="minorHAnsi" w:hAnsiTheme="minorHAnsi" w:cstheme="minorHAnsi"/>
              </w:rPr>
            </w:pPr>
          </w:p>
        </w:tc>
      </w:tr>
      <w:tr w:rsidR="00DF5052" w:rsidRPr="00DF5052" w14:paraId="083898DE" w14:textId="77777777" w:rsidTr="00763610">
        <w:tc>
          <w:tcPr>
            <w:tcW w:w="5070" w:type="dxa"/>
            <w:shd w:val="clear" w:color="auto" w:fill="auto"/>
          </w:tcPr>
          <w:p w14:paraId="5A971EF3" w14:textId="77777777" w:rsidR="00DF5052" w:rsidRPr="00076574" w:rsidRDefault="00DF5052" w:rsidP="00DF5052">
            <w:pPr>
              <w:spacing w:before="120" w:after="120"/>
              <w:jc w:val="both"/>
              <w:rPr>
                <w:rFonts w:asciiTheme="minorHAnsi" w:hAnsiTheme="minorHAnsi" w:cstheme="minorHAnsi"/>
                <w:i/>
              </w:rPr>
            </w:pPr>
            <w:r w:rsidRPr="00076574">
              <w:rPr>
                <w:rFonts w:asciiTheme="minorHAnsi" w:hAnsiTheme="minorHAnsi" w:cstheme="minorHAnsi"/>
                <w:i/>
              </w:rPr>
              <w:t>Avizat OMTTC,</w:t>
            </w:r>
          </w:p>
          <w:p w14:paraId="728B2698" w14:textId="77777777" w:rsidR="00DF5052" w:rsidRPr="00076574" w:rsidRDefault="00DF5052" w:rsidP="00DF5052">
            <w:pPr>
              <w:spacing w:before="120" w:after="120"/>
              <w:jc w:val="both"/>
              <w:rPr>
                <w:rFonts w:asciiTheme="minorHAnsi" w:hAnsiTheme="minorHAnsi" w:cstheme="minorHAnsi"/>
                <w:i/>
              </w:rPr>
            </w:pPr>
            <w:r w:rsidRPr="00076574">
              <w:rPr>
                <w:rFonts w:asciiTheme="minorHAnsi" w:hAnsiTheme="minorHAnsi" w:cstheme="minorHAnsi"/>
                <w:i/>
              </w:rPr>
              <w:t>Gabriela Iudita CRIȘAN</w:t>
            </w:r>
          </w:p>
          <w:p w14:paraId="5F548FA6" w14:textId="77777777" w:rsidR="00DF5052" w:rsidRPr="00076574" w:rsidRDefault="00DF5052" w:rsidP="00DF5052">
            <w:pPr>
              <w:spacing w:before="120" w:after="120"/>
              <w:jc w:val="both"/>
              <w:rPr>
                <w:rFonts w:asciiTheme="minorHAnsi" w:hAnsiTheme="minorHAnsi" w:cstheme="minorHAnsi"/>
                <w:i/>
              </w:rPr>
            </w:pPr>
          </w:p>
          <w:p w14:paraId="4A17CC04" w14:textId="77777777" w:rsidR="00DF5052" w:rsidRPr="00076574" w:rsidRDefault="00DF5052" w:rsidP="00DF5052">
            <w:pPr>
              <w:spacing w:before="120" w:after="120"/>
              <w:jc w:val="both"/>
              <w:rPr>
                <w:rFonts w:asciiTheme="minorHAnsi" w:hAnsiTheme="minorHAnsi" w:cstheme="minorHAnsi"/>
                <w:i/>
              </w:rPr>
            </w:pPr>
          </w:p>
          <w:p w14:paraId="0DFA80D6" w14:textId="77777777" w:rsidR="00DF5052" w:rsidRPr="00076574" w:rsidRDefault="00DF5052" w:rsidP="00DF5052">
            <w:pPr>
              <w:spacing w:before="120" w:after="120"/>
              <w:jc w:val="both"/>
              <w:rPr>
                <w:rFonts w:asciiTheme="minorHAnsi" w:hAnsiTheme="minorHAnsi" w:cstheme="minorHAnsi"/>
                <w:i/>
              </w:rPr>
            </w:pPr>
          </w:p>
        </w:tc>
        <w:tc>
          <w:tcPr>
            <w:tcW w:w="4110" w:type="dxa"/>
            <w:shd w:val="clear" w:color="auto" w:fill="auto"/>
          </w:tcPr>
          <w:p w14:paraId="5E2D3AE0" w14:textId="77777777" w:rsidR="00DF5052" w:rsidRPr="00DF5052" w:rsidRDefault="00DF5052" w:rsidP="00DF5052">
            <w:pPr>
              <w:spacing w:before="120" w:after="120"/>
              <w:jc w:val="both"/>
              <w:rPr>
                <w:rFonts w:asciiTheme="minorHAnsi" w:hAnsiTheme="minorHAnsi" w:cstheme="minorHAnsi"/>
              </w:rPr>
            </w:pPr>
          </w:p>
        </w:tc>
      </w:tr>
      <w:tr w:rsidR="00DF5052" w:rsidRPr="00DF5052" w14:paraId="2A6F40A6" w14:textId="77777777" w:rsidTr="00763610">
        <w:tc>
          <w:tcPr>
            <w:tcW w:w="5070" w:type="dxa"/>
            <w:shd w:val="clear" w:color="auto" w:fill="auto"/>
          </w:tcPr>
          <w:p w14:paraId="7E4D28ED" w14:textId="77777777" w:rsidR="00DF5052" w:rsidRPr="00DF5052" w:rsidRDefault="00DF5052" w:rsidP="00DF5052">
            <w:pPr>
              <w:spacing w:before="120" w:after="120"/>
              <w:jc w:val="both"/>
              <w:rPr>
                <w:rFonts w:asciiTheme="minorHAnsi" w:hAnsiTheme="minorHAnsi" w:cstheme="minorHAnsi"/>
              </w:rPr>
            </w:pPr>
          </w:p>
        </w:tc>
        <w:tc>
          <w:tcPr>
            <w:tcW w:w="4110" w:type="dxa"/>
            <w:shd w:val="clear" w:color="auto" w:fill="auto"/>
          </w:tcPr>
          <w:p w14:paraId="712819B6" w14:textId="77777777" w:rsidR="00DF5052" w:rsidRPr="00DF5052" w:rsidRDefault="00DF5052" w:rsidP="00DF5052">
            <w:pPr>
              <w:spacing w:before="120" w:after="120"/>
              <w:jc w:val="both"/>
              <w:rPr>
                <w:rFonts w:asciiTheme="minorHAnsi" w:hAnsiTheme="minorHAnsi" w:cstheme="minorHAnsi"/>
              </w:rPr>
            </w:pPr>
          </w:p>
        </w:tc>
      </w:tr>
    </w:tbl>
    <w:p w14:paraId="090FD894" w14:textId="77777777" w:rsidR="00DF5052" w:rsidRPr="00DF5052" w:rsidRDefault="00DF5052" w:rsidP="00DF5052">
      <w:pPr>
        <w:spacing w:before="120" w:after="120"/>
        <w:jc w:val="both"/>
        <w:rPr>
          <w:rFonts w:asciiTheme="minorHAnsi" w:hAnsiTheme="minorHAnsi" w:cstheme="minorHAnsi"/>
          <w:b/>
          <w:lang w:eastAsia="ro-RO"/>
        </w:rPr>
      </w:pPr>
    </w:p>
    <w:p w14:paraId="1E6EF5E9" w14:textId="3129615B" w:rsidR="00076574" w:rsidRDefault="00076574">
      <w:pPr>
        <w:rPr>
          <w:rFonts w:asciiTheme="minorHAnsi" w:hAnsiTheme="minorHAnsi" w:cstheme="minorHAnsi"/>
          <w:b/>
          <w:lang w:val="fr-FR"/>
        </w:rPr>
      </w:pPr>
      <w:bookmarkStart w:id="0" w:name="_GoBack"/>
      <w:bookmarkEnd w:id="0"/>
    </w:p>
    <w:sectPr w:rsidR="00076574" w:rsidSect="003447CD">
      <w:headerReference w:type="default" r:id="rId13"/>
      <w:footerReference w:type="default" r:id="rId14"/>
      <w:pgSz w:w="11907" w:h="16839" w:code="9"/>
      <w:pgMar w:top="-2552" w:right="1287" w:bottom="851"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AE61" w14:textId="77777777" w:rsidR="00DB215D" w:rsidRDefault="00DB215D" w:rsidP="006A18D1">
      <w:pPr>
        <w:spacing w:after="0" w:line="240" w:lineRule="auto"/>
      </w:pPr>
      <w:r>
        <w:separator/>
      </w:r>
    </w:p>
  </w:endnote>
  <w:endnote w:type="continuationSeparator" w:id="0">
    <w:p w14:paraId="47AF5DDE" w14:textId="77777777" w:rsidR="00DB215D" w:rsidRDefault="00DB215D" w:rsidP="006A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380706"/>
      <w:docPartObj>
        <w:docPartGallery w:val="Page Numbers (Bottom of Page)"/>
        <w:docPartUnique/>
      </w:docPartObj>
    </w:sdtPr>
    <w:sdtEndPr/>
    <w:sdtContent>
      <w:p w14:paraId="740D13C5" w14:textId="6C3CAB8E" w:rsidR="003447CD" w:rsidRDefault="003447CD">
        <w:pPr>
          <w:pStyle w:val="Footer"/>
        </w:pPr>
        <w:r>
          <w:rPr>
            <w:noProof/>
          </w:rPr>
          <mc:AlternateContent>
            <mc:Choice Requires="wpg">
              <w:drawing>
                <wp:anchor distT="0" distB="0" distL="114300" distR="114300" simplePos="0" relativeHeight="251666432" behindDoc="0" locked="0" layoutInCell="1" allowOverlap="1" wp14:anchorId="2EE99943" wp14:editId="52A9622D">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02097" w14:textId="77777777" w:rsidR="003447CD" w:rsidRDefault="003447CD">
                                <w:pPr>
                                  <w:jc w:val="center"/>
                                </w:pPr>
                                <w:r>
                                  <w:fldChar w:fldCharType="begin"/>
                                </w:r>
                                <w:r>
                                  <w:instrText xml:space="preserve"> PAGE    \* MERGEFORMAT </w:instrText>
                                </w:r>
                                <w:r>
                                  <w:fldChar w:fldCharType="separate"/>
                                </w:r>
                                <w:r w:rsidR="00A75FE2" w:rsidRPr="00A75FE2">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8" style="position:absolute;margin-left:0;margin-top:0;width:612.75pt;height:15pt;z-index:25166643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3E502097" w14:textId="77777777" w:rsidR="003447CD" w:rsidRDefault="003447CD">
                          <w:pPr>
                            <w:jc w:val="center"/>
                          </w:pPr>
                          <w:r>
                            <w:fldChar w:fldCharType="begin"/>
                          </w:r>
                          <w:r>
                            <w:instrText xml:space="preserve"> PAGE    \* MERGEFORMAT </w:instrText>
                          </w:r>
                          <w:r>
                            <w:fldChar w:fldCharType="separate"/>
                          </w:r>
                          <w:r w:rsidR="00A75FE2" w:rsidRPr="00A75FE2">
                            <w:rPr>
                              <w:noProof/>
                              <w:color w:val="8C8C8C" w:themeColor="background1" w:themeShade="8C"/>
                            </w:rPr>
                            <w:t>3</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794F6" w14:textId="77777777" w:rsidR="00DB215D" w:rsidRDefault="00DB215D" w:rsidP="006A18D1">
      <w:pPr>
        <w:spacing w:after="0" w:line="240" w:lineRule="auto"/>
      </w:pPr>
      <w:r>
        <w:separator/>
      </w:r>
    </w:p>
  </w:footnote>
  <w:footnote w:type="continuationSeparator" w:id="0">
    <w:p w14:paraId="532E4333" w14:textId="77777777" w:rsidR="00DB215D" w:rsidRDefault="00DB215D" w:rsidP="006A1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F45D" w14:textId="77777777" w:rsidR="006A18D1" w:rsidRDefault="00B359F4" w:rsidP="006A18D1">
    <w:pPr>
      <w:pStyle w:val="Header"/>
      <w:ind w:left="-1440"/>
    </w:pPr>
    <w:r>
      <w:rPr>
        <w:noProof/>
      </w:rPr>
      <w:drawing>
        <wp:anchor distT="0" distB="0" distL="114300" distR="114300" simplePos="0" relativeHeight="251664384" behindDoc="1" locked="0" layoutInCell="1" allowOverlap="1" wp14:anchorId="38B99E83" wp14:editId="4402DC1C">
          <wp:simplePos x="0" y="0"/>
          <wp:positionH relativeFrom="column">
            <wp:posOffset>-359207</wp:posOffset>
          </wp:positionH>
          <wp:positionV relativeFrom="paragraph">
            <wp:posOffset>158547</wp:posOffset>
          </wp:positionV>
          <wp:extent cx="6496050" cy="1035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documente-sigla in 4 limbi si latina- culoarea buna.png"/>
                  <pic:cNvPicPr/>
                </pic:nvPicPr>
                <pic:blipFill rotWithShape="1">
                  <a:blip r:embed="rId1" cstate="print">
                    <a:extLst>
                      <a:ext uri="{28A0092B-C50C-407E-A947-70E740481C1C}">
                        <a14:useLocalDpi xmlns:a14="http://schemas.microsoft.com/office/drawing/2010/main" val="0"/>
                      </a:ext>
                    </a:extLst>
                  </a:blip>
                  <a:srcRect r="2848"/>
                  <a:stretch/>
                </pic:blipFill>
                <pic:spPr bwMode="auto">
                  <a:xfrm>
                    <a:off x="0" y="0"/>
                    <a:ext cx="6496050" cy="103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23A00E" w14:textId="47C62C17" w:rsidR="006A18D1" w:rsidRDefault="00173834">
    <w:pPr>
      <w:pStyle w:val="Header"/>
    </w:pPr>
    <w:r>
      <w:rPr>
        <w:noProof/>
      </w:rPr>
      <mc:AlternateContent>
        <mc:Choice Requires="wps">
          <w:drawing>
            <wp:anchor distT="0" distB="0" distL="114300" distR="114300" simplePos="0" relativeHeight="251657216" behindDoc="0" locked="0" layoutInCell="1" allowOverlap="1" wp14:anchorId="75D95459" wp14:editId="4ACE2ABE">
              <wp:simplePos x="0" y="0"/>
              <wp:positionH relativeFrom="column">
                <wp:posOffset>3838575</wp:posOffset>
              </wp:positionH>
              <wp:positionV relativeFrom="paragraph">
                <wp:posOffset>734060</wp:posOffset>
              </wp:positionV>
              <wp:extent cx="2507615" cy="704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E5A10" w14:textId="77777777" w:rsidR="00173834" w:rsidRDefault="00296FCD" w:rsidP="00173834">
                          <w:pPr>
                            <w:contextualSpacing/>
                            <w:jc w:val="right"/>
                            <w:rPr>
                              <w:color w:val="0F243E"/>
                              <w:sz w:val="18"/>
                              <w:szCs w:val="18"/>
                            </w:rPr>
                          </w:pPr>
                          <w:r w:rsidRPr="00C46A7E">
                            <w:rPr>
                              <w:color w:val="0F243E"/>
                              <w:sz w:val="18"/>
                              <w:szCs w:val="18"/>
                            </w:rPr>
                            <w:t>Str</w:t>
                          </w:r>
                          <w:r>
                            <w:rPr>
                              <w:color w:val="0F243E"/>
                              <w:sz w:val="18"/>
                              <w:szCs w:val="18"/>
                            </w:rPr>
                            <w:t xml:space="preserve">. </w:t>
                          </w:r>
                          <w:r w:rsidR="00B4078E">
                            <w:rPr>
                              <w:color w:val="0F243E"/>
                              <w:sz w:val="18"/>
                              <w:szCs w:val="18"/>
                            </w:rPr>
                            <w:t>Avram Iancu</w:t>
                          </w:r>
                          <w:r>
                            <w:rPr>
                              <w:color w:val="0F243E"/>
                              <w:sz w:val="18"/>
                              <w:szCs w:val="18"/>
                            </w:rPr>
                            <w:t xml:space="preserve"> </w:t>
                          </w:r>
                          <w:r w:rsidR="00B4078E">
                            <w:rPr>
                              <w:color w:val="0F243E"/>
                              <w:sz w:val="18"/>
                              <w:szCs w:val="18"/>
                            </w:rPr>
                            <w:t>11</w:t>
                          </w:r>
                          <w:r>
                            <w:rPr>
                              <w:color w:val="0F243E"/>
                              <w:sz w:val="18"/>
                              <w:szCs w:val="18"/>
                            </w:rPr>
                            <w:t xml:space="preserve">, </w:t>
                          </w:r>
                        </w:p>
                        <w:p w14:paraId="11899EF6" w14:textId="116F32D9" w:rsidR="00296FCD" w:rsidRDefault="00296FCD" w:rsidP="00173834">
                          <w:pPr>
                            <w:contextualSpacing/>
                            <w:jc w:val="right"/>
                            <w:rPr>
                              <w:color w:val="0F243E"/>
                              <w:sz w:val="18"/>
                              <w:szCs w:val="18"/>
                            </w:rPr>
                          </w:pPr>
                          <w:r>
                            <w:rPr>
                              <w:color w:val="0F243E"/>
                              <w:sz w:val="18"/>
                              <w:szCs w:val="18"/>
                            </w:rPr>
                            <w:t>Cluj-Napoca, RO-4000</w:t>
                          </w:r>
                          <w:r w:rsidR="00B4078E">
                            <w:rPr>
                              <w:color w:val="0F243E"/>
                              <w:sz w:val="18"/>
                              <w:szCs w:val="18"/>
                            </w:rPr>
                            <w:t>89</w:t>
                          </w:r>
                        </w:p>
                        <w:p w14:paraId="67A401A1" w14:textId="77777777" w:rsidR="00036667" w:rsidRDefault="00036667" w:rsidP="00173834">
                          <w:pPr>
                            <w:spacing w:before="100" w:beforeAutospacing="1" w:after="100" w:afterAutospacing="1" w:line="240" w:lineRule="auto"/>
                            <w:contextualSpacing/>
                            <w:jc w:val="right"/>
                            <w:rPr>
                              <w:color w:val="0F243E"/>
                              <w:sz w:val="18"/>
                              <w:szCs w:val="18"/>
                            </w:rPr>
                          </w:pPr>
                          <w:r w:rsidRPr="00C46A7E">
                            <w:rPr>
                              <w:color w:val="0F243E"/>
                              <w:sz w:val="18"/>
                              <w:szCs w:val="18"/>
                            </w:rPr>
                            <w:t>Tel.: 0264-40.53.00</w:t>
                          </w:r>
                          <w:r>
                            <w:rPr>
                              <w:color w:val="0F243E"/>
                              <w:sz w:val="18"/>
                              <w:szCs w:val="18"/>
                            </w:rPr>
                            <w:t>, 5</w:t>
                          </w:r>
                          <w:r w:rsidR="00B4078E">
                            <w:rPr>
                              <w:color w:val="0F243E"/>
                              <w:sz w:val="18"/>
                              <w:szCs w:val="18"/>
                            </w:rPr>
                            <w:t>253</w:t>
                          </w:r>
                          <w:r>
                            <w:rPr>
                              <w:color w:val="0F243E"/>
                              <w:sz w:val="18"/>
                              <w:szCs w:val="18"/>
                            </w:rPr>
                            <w:t xml:space="preserve">, </w:t>
                          </w:r>
                          <w:r w:rsidR="00B4078E">
                            <w:rPr>
                              <w:color w:val="0F243E"/>
                              <w:sz w:val="18"/>
                              <w:szCs w:val="18"/>
                            </w:rPr>
                            <w:t>5980</w:t>
                          </w:r>
                        </w:p>
                        <w:p w14:paraId="19DF7B85" w14:textId="77777777" w:rsidR="00F70A3E" w:rsidRPr="00036667" w:rsidRDefault="00B4078E" w:rsidP="00173834">
                          <w:pPr>
                            <w:spacing w:before="100" w:beforeAutospacing="1" w:after="100" w:afterAutospacing="1" w:line="240" w:lineRule="auto"/>
                            <w:contextualSpacing/>
                            <w:jc w:val="right"/>
                            <w:rPr>
                              <w:color w:val="0F243E"/>
                              <w:sz w:val="16"/>
                              <w:szCs w:val="16"/>
                            </w:rPr>
                          </w:pPr>
                          <w:r>
                            <w:rPr>
                              <w:color w:val="0F243E"/>
                              <w:sz w:val="18"/>
                              <w:szCs w:val="18"/>
                            </w:rPr>
                            <w:t>transfertehnologic</w:t>
                          </w:r>
                          <w:r w:rsidR="00036667">
                            <w:rPr>
                              <w:color w:val="0F243E"/>
                              <w:sz w:val="18"/>
                              <w:szCs w:val="18"/>
                            </w:rPr>
                            <w:t>@ubbcluj.ro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1455ABC">
            <v:shapetype id="_x0000_t202" coordsize="21600,21600" o:spt="202" path="m,l,21600r21600,l21600,xe">
              <v:stroke joinstyle="miter"/>
              <v:path gradientshapeok="t" o:connecttype="rect"/>
            </v:shapetype>
            <v:shape id="Text Box 5" style="position:absolute;margin-left:302.25pt;margin-top:57.8pt;width:197.4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Gk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">
              <v:textbox>
                <w:txbxContent>
                  <w:p w:rsidR="00173834" w:rsidP="00173834" w:rsidRDefault="00296FCD" w14:paraId="13568476" w14:textId="77777777">
                    <w:pPr>
                      <w:contextualSpacing/>
                      <w:jc w:val="right"/>
                      <w:rPr>
                        <w:color w:val="0F243E"/>
                        <w:sz w:val="18"/>
                        <w:szCs w:val="18"/>
                      </w:rPr>
                    </w:pPr>
                    <w:r w:rsidRPr="00C46A7E">
                      <w:rPr>
                        <w:color w:val="0F243E"/>
                        <w:sz w:val="18"/>
                        <w:szCs w:val="18"/>
                      </w:rPr>
                      <w:t>Str</w:t>
                    </w:r>
                    <w:r>
                      <w:rPr>
                        <w:color w:val="0F243E"/>
                        <w:sz w:val="18"/>
                        <w:szCs w:val="18"/>
                      </w:rPr>
                      <w:t xml:space="preserve">. </w:t>
                    </w:r>
                    <w:r w:rsidR="00B4078E">
                      <w:rPr>
                        <w:color w:val="0F243E"/>
                        <w:sz w:val="18"/>
                        <w:szCs w:val="18"/>
                      </w:rPr>
                      <w:t>Avram Iancu</w:t>
                    </w:r>
                    <w:r>
                      <w:rPr>
                        <w:color w:val="0F243E"/>
                        <w:sz w:val="18"/>
                        <w:szCs w:val="18"/>
                      </w:rPr>
                      <w:t xml:space="preserve"> </w:t>
                    </w:r>
                    <w:r w:rsidR="00B4078E">
                      <w:rPr>
                        <w:color w:val="0F243E"/>
                        <w:sz w:val="18"/>
                        <w:szCs w:val="18"/>
                      </w:rPr>
                      <w:t>11</w:t>
                    </w:r>
                    <w:r>
                      <w:rPr>
                        <w:color w:val="0F243E"/>
                        <w:sz w:val="18"/>
                        <w:szCs w:val="18"/>
                      </w:rPr>
                      <w:t xml:space="preserve">, </w:t>
                    </w:r>
                  </w:p>
                  <w:p w:rsidR="00296FCD" w:rsidP="00173834" w:rsidRDefault="00296FCD" w14:paraId="1226D362" w14:textId="116F32D9">
                    <w:pPr>
                      <w:contextualSpacing/>
                      <w:jc w:val="right"/>
                      <w:rPr>
                        <w:color w:val="0F243E"/>
                        <w:sz w:val="18"/>
                        <w:szCs w:val="18"/>
                      </w:rPr>
                    </w:pPr>
                    <w:r>
                      <w:rPr>
                        <w:color w:val="0F243E"/>
                        <w:sz w:val="18"/>
                        <w:szCs w:val="18"/>
                      </w:rPr>
                      <w:t>Cluj-Napoca, RO-4000</w:t>
                    </w:r>
                    <w:r w:rsidR="00B4078E">
                      <w:rPr>
                        <w:color w:val="0F243E"/>
                        <w:sz w:val="18"/>
                        <w:szCs w:val="18"/>
                      </w:rPr>
                      <w:t>89</w:t>
                    </w:r>
                  </w:p>
                  <w:p w:rsidR="00036667" w:rsidP="00173834" w:rsidRDefault="00036667" w14:paraId="49E4EEAD" w14:textId="77777777">
                    <w:pPr>
                      <w:spacing w:before="100" w:beforeAutospacing="1" w:after="100" w:afterAutospacing="1" w:line="240" w:lineRule="auto"/>
                      <w:contextualSpacing/>
                      <w:jc w:val="right"/>
                      <w:rPr>
                        <w:color w:val="0F243E"/>
                        <w:sz w:val="18"/>
                        <w:szCs w:val="18"/>
                      </w:rPr>
                    </w:pPr>
                    <w:r w:rsidRPr="00C46A7E">
                      <w:rPr>
                        <w:color w:val="0F243E"/>
                        <w:sz w:val="18"/>
                        <w:szCs w:val="18"/>
                      </w:rPr>
                      <w:t>Tel.: 0264-40.53.00</w:t>
                    </w:r>
                    <w:r>
                      <w:rPr>
                        <w:color w:val="0F243E"/>
                        <w:sz w:val="18"/>
                        <w:szCs w:val="18"/>
                      </w:rPr>
                      <w:t>, 5</w:t>
                    </w:r>
                    <w:r w:rsidR="00B4078E">
                      <w:rPr>
                        <w:color w:val="0F243E"/>
                        <w:sz w:val="18"/>
                        <w:szCs w:val="18"/>
                      </w:rPr>
                      <w:t>253</w:t>
                    </w:r>
                    <w:r>
                      <w:rPr>
                        <w:color w:val="0F243E"/>
                        <w:sz w:val="18"/>
                        <w:szCs w:val="18"/>
                      </w:rPr>
                      <w:t xml:space="preserve">, </w:t>
                    </w:r>
                    <w:r w:rsidR="00B4078E">
                      <w:rPr>
                        <w:color w:val="0F243E"/>
                        <w:sz w:val="18"/>
                        <w:szCs w:val="18"/>
                      </w:rPr>
                      <w:t>5980</w:t>
                    </w:r>
                  </w:p>
                  <w:p w:rsidRPr="00036667" w:rsidR="00F70A3E" w:rsidP="00173834" w:rsidRDefault="00B4078E" w14:paraId="17DAAA31" w14:textId="77777777">
                    <w:pPr>
                      <w:spacing w:before="100" w:beforeAutospacing="1" w:after="100" w:afterAutospacing="1" w:line="240" w:lineRule="auto"/>
                      <w:contextualSpacing/>
                      <w:jc w:val="right"/>
                      <w:rPr>
                        <w:color w:val="0F243E"/>
                        <w:sz w:val="16"/>
                        <w:szCs w:val="16"/>
                      </w:rPr>
                    </w:pPr>
                    <w:r>
                      <w:rPr>
                        <w:color w:val="0F243E"/>
                        <w:sz w:val="18"/>
                        <w:szCs w:val="18"/>
                      </w:rPr>
                      <w:t>transfertehnologic</w:t>
                    </w:r>
                    <w:r w:rsidR="00036667">
                      <w:rPr>
                        <w:color w:val="0F243E"/>
                        <w:sz w:val="18"/>
                        <w:szCs w:val="18"/>
                      </w:rPr>
                      <w:t>@ubbcluj.ro</w:t>
                    </w:r>
                  </w:p>
                </w:txbxContent>
              </v:textbox>
            </v:shape>
          </w:pict>
        </mc:Fallback>
      </mc:AlternateContent>
    </w:r>
    <w:r w:rsidR="00CC439F">
      <w:rPr>
        <w:noProof/>
      </w:rPr>
      <mc:AlternateContent>
        <mc:Choice Requires="wps">
          <w:drawing>
            <wp:anchor distT="0" distB="0" distL="114300" distR="114300" simplePos="0" relativeHeight="251659264" behindDoc="0" locked="0" layoutInCell="1" allowOverlap="1" wp14:anchorId="3CC2F3D1" wp14:editId="05AF0174">
              <wp:simplePos x="0" y="0"/>
              <wp:positionH relativeFrom="column">
                <wp:posOffset>2636520</wp:posOffset>
              </wp:positionH>
              <wp:positionV relativeFrom="paragraph">
                <wp:posOffset>419735</wp:posOffset>
              </wp:positionV>
              <wp:extent cx="3709670" cy="2571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AE17D" w14:textId="34ECB3FB" w:rsidR="00474131" w:rsidRPr="00BC4541" w:rsidRDefault="00474131" w:rsidP="00474131">
                          <w:pPr>
                            <w:spacing w:before="100" w:beforeAutospacing="1" w:after="100" w:afterAutospacing="1" w:line="240" w:lineRule="auto"/>
                            <w:contextualSpacing/>
                            <w:rPr>
                              <w:b/>
                              <w:color w:val="003366"/>
                              <w:sz w:val="20"/>
                              <w:szCs w:val="20"/>
                              <w:lang w:val="ro-RO"/>
                            </w:rPr>
                          </w:pPr>
                          <w:r w:rsidRPr="00BC4541">
                            <w:rPr>
                              <w:b/>
                              <w:color w:val="003366"/>
                              <w:sz w:val="20"/>
                              <w:szCs w:val="20"/>
                              <w:lang w:val="ro-RO"/>
                            </w:rPr>
                            <w:t xml:space="preserve">Centrul </w:t>
                          </w:r>
                          <w:r w:rsidR="00B4078E">
                            <w:rPr>
                              <w:b/>
                              <w:color w:val="003366"/>
                              <w:sz w:val="20"/>
                              <w:szCs w:val="20"/>
                              <w:lang w:val="ro-RO"/>
                            </w:rPr>
                            <w:t>de Management și Transfer Tehnologic și Cognitiv</w:t>
                          </w:r>
                          <w:r w:rsidR="00CC439F">
                            <w:rPr>
                              <w:b/>
                              <w:color w:val="003366"/>
                              <w:sz w:val="20"/>
                              <w:szCs w:val="20"/>
                              <w:lang w:val="ro-RO"/>
                            </w:rPr>
                            <w:t xml:space="preserve"> - CM</w:t>
                          </w:r>
                          <w:r w:rsidR="00B4078E">
                            <w:rPr>
                              <w:b/>
                              <w:color w:val="003366"/>
                              <w:sz w:val="20"/>
                              <w:szCs w:val="20"/>
                              <w:lang w:val="ro-RO"/>
                            </w:rPr>
                            <w:t>TTC</w:t>
                          </w:r>
                        </w:p>
                        <w:p w14:paraId="4AA92105" w14:textId="77777777" w:rsidR="00F70A3E" w:rsidRPr="005E6ECE" w:rsidRDefault="00F70A3E" w:rsidP="00765929">
                          <w:pPr>
                            <w:spacing w:before="100" w:beforeAutospacing="1" w:after="100" w:afterAutospacing="1" w:line="240" w:lineRule="auto"/>
                            <w:contextualSpacing/>
                            <w:jc w:val="right"/>
                            <w:rPr>
                              <w:b/>
                              <w:color w:val="7F7F7F"/>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5991ABC">
            <v:shape id="Text Box 8" style="position:absolute;margin-left:207.6pt;margin-top:33.05pt;width:292.1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6a7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">
              <v:textbox>
                <w:txbxContent>
                  <w:p w:rsidRPr="00BC4541" w:rsidR="00474131" w:rsidP="00474131" w:rsidRDefault="00474131" w14:paraId="781263A5" w14:textId="34ECB3FB">
                    <w:pPr>
                      <w:spacing w:before="100" w:beforeAutospacing="1" w:after="100" w:afterAutospacing="1" w:line="240" w:lineRule="auto"/>
                      <w:contextualSpacing/>
                      <w:rPr>
                        <w:b/>
                        <w:color w:val="003366"/>
                        <w:sz w:val="20"/>
                        <w:szCs w:val="20"/>
                        <w:lang w:val="ro-RO"/>
                      </w:rPr>
                    </w:pPr>
                    <w:r w:rsidRPr="00BC4541">
                      <w:rPr>
                        <w:b/>
                        <w:color w:val="003366"/>
                        <w:sz w:val="20"/>
                        <w:szCs w:val="20"/>
                        <w:lang w:val="ro-RO"/>
                      </w:rPr>
                      <w:t xml:space="preserve">Centrul </w:t>
                    </w:r>
                    <w:r w:rsidR="00B4078E">
                      <w:rPr>
                        <w:b/>
                        <w:color w:val="003366"/>
                        <w:sz w:val="20"/>
                        <w:szCs w:val="20"/>
                        <w:lang w:val="ro-RO"/>
                      </w:rPr>
                      <w:t>de Management și Transfer Tehnologic și Cognitiv</w:t>
                    </w:r>
                    <w:r w:rsidR="00CC439F">
                      <w:rPr>
                        <w:b/>
                        <w:color w:val="003366"/>
                        <w:sz w:val="20"/>
                        <w:szCs w:val="20"/>
                        <w:lang w:val="ro-RO"/>
                      </w:rPr>
                      <w:t xml:space="preserve"> - CM</w:t>
                    </w:r>
                    <w:r w:rsidR="00B4078E">
                      <w:rPr>
                        <w:b/>
                        <w:color w:val="003366"/>
                        <w:sz w:val="20"/>
                        <w:szCs w:val="20"/>
                        <w:lang w:val="ro-RO"/>
                      </w:rPr>
                      <w:t>TTC</w:t>
                    </w:r>
                  </w:p>
                  <w:p w:rsidRPr="005E6ECE" w:rsidR="00F70A3E" w:rsidP="00765929" w:rsidRDefault="00F70A3E" w14:paraId="672A6659" w14:textId="77777777">
                    <w:pPr>
                      <w:spacing w:before="100" w:beforeAutospacing="1" w:after="100" w:afterAutospacing="1" w:line="240" w:lineRule="auto"/>
                      <w:contextualSpacing/>
                      <w:jc w:val="right"/>
                      <w:rPr>
                        <w:b/>
                        <w:color w:val="7F7F7F"/>
                        <w:lang w:val="ro-RO"/>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290"/>
    <w:multiLevelType w:val="hybridMultilevel"/>
    <w:tmpl w:val="B230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C137A"/>
    <w:multiLevelType w:val="hybridMultilevel"/>
    <w:tmpl w:val="B96AA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1A10B4"/>
    <w:multiLevelType w:val="hybridMultilevel"/>
    <w:tmpl w:val="FC10A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040609"/>
    <w:multiLevelType w:val="multilevel"/>
    <w:tmpl w:val="6BD6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D97542"/>
    <w:multiLevelType w:val="hybridMultilevel"/>
    <w:tmpl w:val="512C9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8058BA"/>
    <w:multiLevelType w:val="hybridMultilevel"/>
    <w:tmpl w:val="4D2E701E"/>
    <w:lvl w:ilvl="0" w:tplc="A55E7008">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3D05DB"/>
    <w:multiLevelType w:val="hybridMultilevel"/>
    <w:tmpl w:val="581CB0D8"/>
    <w:lvl w:ilvl="0" w:tplc="B1AA5FD8">
      <w:start w:val="2"/>
      <w:numFmt w:val="bullet"/>
      <w:lvlText w:val="-"/>
      <w:lvlJc w:val="left"/>
      <w:pPr>
        <w:ind w:left="1080" w:hanging="360"/>
      </w:pPr>
      <w:rPr>
        <w:rFonts w:ascii="Corbel" w:eastAsiaTheme="minorEastAsia" w:hAnsi="Corbe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370D5F"/>
    <w:multiLevelType w:val="hybridMultilevel"/>
    <w:tmpl w:val="B9FA1FD2"/>
    <w:lvl w:ilvl="0" w:tplc="778A739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FB6064"/>
    <w:multiLevelType w:val="hybridMultilevel"/>
    <w:tmpl w:val="A47E24A0"/>
    <w:lvl w:ilvl="0" w:tplc="9AD8001C">
      <w:start w:val="2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C779D"/>
    <w:multiLevelType w:val="hybridMultilevel"/>
    <w:tmpl w:val="8542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1591D"/>
    <w:multiLevelType w:val="multilevel"/>
    <w:tmpl w:val="0D5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E049D2"/>
    <w:multiLevelType w:val="hybridMultilevel"/>
    <w:tmpl w:val="DF0C913E"/>
    <w:lvl w:ilvl="0" w:tplc="D57A5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904790"/>
    <w:multiLevelType w:val="hybridMultilevel"/>
    <w:tmpl w:val="7A0E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A3DFC"/>
    <w:multiLevelType w:val="hybridMultilevel"/>
    <w:tmpl w:val="E49CF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96C2E"/>
    <w:multiLevelType w:val="multilevel"/>
    <w:tmpl w:val="FFE8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584F07"/>
    <w:multiLevelType w:val="hybridMultilevel"/>
    <w:tmpl w:val="90F6AB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57083"/>
    <w:multiLevelType w:val="hybridMultilevel"/>
    <w:tmpl w:val="3716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564A9"/>
    <w:multiLevelType w:val="multilevel"/>
    <w:tmpl w:val="E092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75933"/>
    <w:multiLevelType w:val="multilevel"/>
    <w:tmpl w:val="A1FE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962669"/>
    <w:multiLevelType w:val="hybridMultilevel"/>
    <w:tmpl w:val="8780B6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049B5"/>
    <w:multiLevelType w:val="hybridMultilevel"/>
    <w:tmpl w:val="6E7608B0"/>
    <w:lvl w:ilvl="0" w:tplc="A55E70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18"/>
  </w:num>
  <w:num w:numId="5">
    <w:abstractNumId w:val="10"/>
  </w:num>
  <w:num w:numId="6">
    <w:abstractNumId w:val="17"/>
  </w:num>
  <w:num w:numId="7">
    <w:abstractNumId w:val="3"/>
  </w:num>
  <w:num w:numId="8">
    <w:abstractNumId w:val="14"/>
  </w:num>
  <w:num w:numId="9">
    <w:abstractNumId w:val="15"/>
  </w:num>
  <w:num w:numId="10">
    <w:abstractNumId w:val="20"/>
  </w:num>
  <w:num w:numId="11">
    <w:abstractNumId w:val="1"/>
  </w:num>
  <w:num w:numId="12">
    <w:abstractNumId w:val="9"/>
  </w:num>
  <w:num w:numId="13">
    <w:abstractNumId w:val="5"/>
  </w:num>
  <w:num w:numId="14">
    <w:abstractNumId w:val="16"/>
  </w:num>
  <w:num w:numId="15">
    <w:abstractNumId w:val="13"/>
  </w:num>
  <w:num w:numId="16">
    <w:abstractNumId w:val="19"/>
  </w:num>
  <w:num w:numId="17">
    <w:abstractNumId w:val="11"/>
  </w:num>
  <w:num w:numId="18">
    <w:abstractNumId w:val="4"/>
  </w:num>
  <w:num w:numId="19">
    <w:abstractNumId w:val="0"/>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D7"/>
    <w:rsid w:val="000010C0"/>
    <w:rsid w:val="000029DF"/>
    <w:rsid w:val="00036667"/>
    <w:rsid w:val="00076574"/>
    <w:rsid w:val="00095AE7"/>
    <w:rsid w:val="000A0A35"/>
    <w:rsid w:val="000C2CD7"/>
    <w:rsid w:val="000C32C9"/>
    <w:rsid w:val="000D6412"/>
    <w:rsid w:val="000F5D21"/>
    <w:rsid w:val="00101ACE"/>
    <w:rsid w:val="00104231"/>
    <w:rsid w:val="00110997"/>
    <w:rsid w:val="00114555"/>
    <w:rsid w:val="00117E54"/>
    <w:rsid w:val="00120331"/>
    <w:rsid w:val="00165C84"/>
    <w:rsid w:val="00173834"/>
    <w:rsid w:val="00190BFA"/>
    <w:rsid w:val="00192A6D"/>
    <w:rsid w:val="001B008F"/>
    <w:rsid w:val="001C47BB"/>
    <w:rsid w:val="001D14FF"/>
    <w:rsid w:val="001F0940"/>
    <w:rsid w:val="001F38B9"/>
    <w:rsid w:val="00225CAB"/>
    <w:rsid w:val="00241C35"/>
    <w:rsid w:val="002534D4"/>
    <w:rsid w:val="00261DAE"/>
    <w:rsid w:val="00262E4E"/>
    <w:rsid w:val="0027016B"/>
    <w:rsid w:val="00296FCD"/>
    <w:rsid w:val="002B3A21"/>
    <w:rsid w:val="002C64D4"/>
    <w:rsid w:val="002F3B58"/>
    <w:rsid w:val="00325F69"/>
    <w:rsid w:val="00326F3C"/>
    <w:rsid w:val="003303B9"/>
    <w:rsid w:val="003447CD"/>
    <w:rsid w:val="00344C5A"/>
    <w:rsid w:val="0035786A"/>
    <w:rsid w:val="0036177B"/>
    <w:rsid w:val="003A51B0"/>
    <w:rsid w:val="003E3DF5"/>
    <w:rsid w:val="003F66E4"/>
    <w:rsid w:val="00405D45"/>
    <w:rsid w:val="0040653C"/>
    <w:rsid w:val="004140E2"/>
    <w:rsid w:val="004322FE"/>
    <w:rsid w:val="004433B1"/>
    <w:rsid w:val="004473BB"/>
    <w:rsid w:val="00447439"/>
    <w:rsid w:val="004502C7"/>
    <w:rsid w:val="00456D95"/>
    <w:rsid w:val="004651BE"/>
    <w:rsid w:val="00474131"/>
    <w:rsid w:val="00480700"/>
    <w:rsid w:val="00486B65"/>
    <w:rsid w:val="00490AA0"/>
    <w:rsid w:val="00497B9E"/>
    <w:rsid w:val="004A25A6"/>
    <w:rsid w:val="004E6743"/>
    <w:rsid w:val="004F7FFE"/>
    <w:rsid w:val="0051207D"/>
    <w:rsid w:val="0056686B"/>
    <w:rsid w:val="005673F8"/>
    <w:rsid w:val="00574E3B"/>
    <w:rsid w:val="00591977"/>
    <w:rsid w:val="005932D6"/>
    <w:rsid w:val="005D2486"/>
    <w:rsid w:val="005E2C90"/>
    <w:rsid w:val="005E6ECE"/>
    <w:rsid w:val="006046A1"/>
    <w:rsid w:val="00622C90"/>
    <w:rsid w:val="00651D08"/>
    <w:rsid w:val="00652AB7"/>
    <w:rsid w:val="00656AA6"/>
    <w:rsid w:val="006615F5"/>
    <w:rsid w:val="00664791"/>
    <w:rsid w:val="00677D6A"/>
    <w:rsid w:val="00691F01"/>
    <w:rsid w:val="00694F05"/>
    <w:rsid w:val="006A18D1"/>
    <w:rsid w:val="006A2D85"/>
    <w:rsid w:val="006A7D98"/>
    <w:rsid w:val="006B67A1"/>
    <w:rsid w:val="006F12EB"/>
    <w:rsid w:val="006F7C2C"/>
    <w:rsid w:val="007307CB"/>
    <w:rsid w:val="00730E52"/>
    <w:rsid w:val="007604CB"/>
    <w:rsid w:val="007770FC"/>
    <w:rsid w:val="00781FC3"/>
    <w:rsid w:val="007907E7"/>
    <w:rsid w:val="007C4816"/>
    <w:rsid w:val="007E0DBD"/>
    <w:rsid w:val="007E2DFA"/>
    <w:rsid w:val="007F0077"/>
    <w:rsid w:val="00801790"/>
    <w:rsid w:val="00822172"/>
    <w:rsid w:val="00845994"/>
    <w:rsid w:val="008613D3"/>
    <w:rsid w:val="00875E81"/>
    <w:rsid w:val="00895FD3"/>
    <w:rsid w:val="008A0003"/>
    <w:rsid w:val="008B1BA0"/>
    <w:rsid w:val="008E405B"/>
    <w:rsid w:val="008E4515"/>
    <w:rsid w:val="008E6477"/>
    <w:rsid w:val="009121C5"/>
    <w:rsid w:val="00937473"/>
    <w:rsid w:val="00946971"/>
    <w:rsid w:val="009736CE"/>
    <w:rsid w:val="00982C23"/>
    <w:rsid w:val="009840B3"/>
    <w:rsid w:val="009A697E"/>
    <w:rsid w:val="009B7B03"/>
    <w:rsid w:val="009C271E"/>
    <w:rsid w:val="009C678D"/>
    <w:rsid w:val="009D2CE0"/>
    <w:rsid w:val="009F3039"/>
    <w:rsid w:val="009F4080"/>
    <w:rsid w:val="009F41FE"/>
    <w:rsid w:val="00A10175"/>
    <w:rsid w:val="00A11103"/>
    <w:rsid w:val="00A264F3"/>
    <w:rsid w:val="00A37E92"/>
    <w:rsid w:val="00A52C4E"/>
    <w:rsid w:val="00A75FE2"/>
    <w:rsid w:val="00A776BB"/>
    <w:rsid w:val="00A8231B"/>
    <w:rsid w:val="00A90484"/>
    <w:rsid w:val="00A91242"/>
    <w:rsid w:val="00A94A0E"/>
    <w:rsid w:val="00AA257F"/>
    <w:rsid w:val="00AE1779"/>
    <w:rsid w:val="00AF4B6A"/>
    <w:rsid w:val="00B21ADF"/>
    <w:rsid w:val="00B33535"/>
    <w:rsid w:val="00B359F4"/>
    <w:rsid w:val="00B36B3A"/>
    <w:rsid w:val="00B4078E"/>
    <w:rsid w:val="00B703A3"/>
    <w:rsid w:val="00B80EA1"/>
    <w:rsid w:val="00B86A82"/>
    <w:rsid w:val="00B9421E"/>
    <w:rsid w:val="00B9573A"/>
    <w:rsid w:val="00BA3C7A"/>
    <w:rsid w:val="00BD2FCF"/>
    <w:rsid w:val="00BE09DB"/>
    <w:rsid w:val="00C152B7"/>
    <w:rsid w:val="00C2161F"/>
    <w:rsid w:val="00C23365"/>
    <w:rsid w:val="00C27A99"/>
    <w:rsid w:val="00C42D9A"/>
    <w:rsid w:val="00C534C8"/>
    <w:rsid w:val="00C6265A"/>
    <w:rsid w:val="00C74423"/>
    <w:rsid w:val="00C8212C"/>
    <w:rsid w:val="00C94C2D"/>
    <w:rsid w:val="00CA3216"/>
    <w:rsid w:val="00CB6A5D"/>
    <w:rsid w:val="00CC1863"/>
    <w:rsid w:val="00CC439F"/>
    <w:rsid w:val="00CE285F"/>
    <w:rsid w:val="00CF302E"/>
    <w:rsid w:val="00CF361C"/>
    <w:rsid w:val="00D01032"/>
    <w:rsid w:val="00D11632"/>
    <w:rsid w:val="00D202AB"/>
    <w:rsid w:val="00D3539D"/>
    <w:rsid w:val="00D3634F"/>
    <w:rsid w:val="00D406AB"/>
    <w:rsid w:val="00D6477A"/>
    <w:rsid w:val="00D64DC4"/>
    <w:rsid w:val="00D70A7C"/>
    <w:rsid w:val="00D8187B"/>
    <w:rsid w:val="00DB215D"/>
    <w:rsid w:val="00DB68FC"/>
    <w:rsid w:val="00DF5052"/>
    <w:rsid w:val="00E00EAA"/>
    <w:rsid w:val="00E0250C"/>
    <w:rsid w:val="00E13766"/>
    <w:rsid w:val="00E26996"/>
    <w:rsid w:val="00E60994"/>
    <w:rsid w:val="00E63EFD"/>
    <w:rsid w:val="00E6510E"/>
    <w:rsid w:val="00E8191A"/>
    <w:rsid w:val="00EC4177"/>
    <w:rsid w:val="00ED2F6F"/>
    <w:rsid w:val="00EE30AA"/>
    <w:rsid w:val="00F062AE"/>
    <w:rsid w:val="00F07F22"/>
    <w:rsid w:val="00F70A3E"/>
    <w:rsid w:val="00F80433"/>
    <w:rsid w:val="00F90428"/>
    <w:rsid w:val="00F9436A"/>
    <w:rsid w:val="00FA1E4F"/>
    <w:rsid w:val="00FA5BCA"/>
    <w:rsid w:val="00FB403A"/>
    <w:rsid w:val="01C8D7F1"/>
    <w:rsid w:val="022B57E6"/>
    <w:rsid w:val="04D35469"/>
    <w:rsid w:val="06FE44C2"/>
    <w:rsid w:val="08784525"/>
    <w:rsid w:val="0AD77660"/>
    <w:rsid w:val="0AF1F913"/>
    <w:rsid w:val="0D1206DE"/>
    <w:rsid w:val="0D2341B5"/>
    <w:rsid w:val="0D7A2762"/>
    <w:rsid w:val="0D93CFC7"/>
    <w:rsid w:val="0DF3CADA"/>
    <w:rsid w:val="0EADD73F"/>
    <w:rsid w:val="0F1647ED"/>
    <w:rsid w:val="0F236D78"/>
    <w:rsid w:val="11B4BBD9"/>
    <w:rsid w:val="1262607A"/>
    <w:rsid w:val="12F58BF9"/>
    <w:rsid w:val="13DF714B"/>
    <w:rsid w:val="15152B3D"/>
    <w:rsid w:val="151D18C3"/>
    <w:rsid w:val="164AB624"/>
    <w:rsid w:val="19E89C60"/>
    <w:rsid w:val="1AAF1418"/>
    <w:rsid w:val="1B022AB7"/>
    <w:rsid w:val="1DCA1B90"/>
    <w:rsid w:val="1E3473AC"/>
    <w:rsid w:val="1EC3FB09"/>
    <w:rsid w:val="1F24B0E4"/>
    <w:rsid w:val="2022AFB0"/>
    <w:rsid w:val="2062BEDE"/>
    <w:rsid w:val="210280CF"/>
    <w:rsid w:val="214BA0D7"/>
    <w:rsid w:val="22BFA833"/>
    <w:rsid w:val="25333C8D"/>
    <w:rsid w:val="2576CE0B"/>
    <w:rsid w:val="268A5B72"/>
    <w:rsid w:val="26CA4FF7"/>
    <w:rsid w:val="29F67E9C"/>
    <w:rsid w:val="2A858D1C"/>
    <w:rsid w:val="2C63F04A"/>
    <w:rsid w:val="2DA49DF4"/>
    <w:rsid w:val="2DFFC0AB"/>
    <w:rsid w:val="2F752C52"/>
    <w:rsid w:val="2FB4B969"/>
    <w:rsid w:val="30D6E1AA"/>
    <w:rsid w:val="32444CBD"/>
    <w:rsid w:val="33474AD3"/>
    <w:rsid w:val="3359B0A6"/>
    <w:rsid w:val="338D1747"/>
    <w:rsid w:val="348813D2"/>
    <w:rsid w:val="35BB4720"/>
    <w:rsid w:val="37E219BE"/>
    <w:rsid w:val="39F3ADAB"/>
    <w:rsid w:val="3A69BF8C"/>
    <w:rsid w:val="3AF76C10"/>
    <w:rsid w:val="3C3EB275"/>
    <w:rsid w:val="3C933C71"/>
    <w:rsid w:val="3CB58AE1"/>
    <w:rsid w:val="3D8F46B3"/>
    <w:rsid w:val="3DF168F5"/>
    <w:rsid w:val="3E15E475"/>
    <w:rsid w:val="3E9397B0"/>
    <w:rsid w:val="4030F3A2"/>
    <w:rsid w:val="42528301"/>
    <w:rsid w:val="42730A70"/>
    <w:rsid w:val="427CBEF7"/>
    <w:rsid w:val="43DD188B"/>
    <w:rsid w:val="44D60582"/>
    <w:rsid w:val="44FC4F7E"/>
    <w:rsid w:val="4527367C"/>
    <w:rsid w:val="46791419"/>
    <w:rsid w:val="47EDD666"/>
    <w:rsid w:val="496084A2"/>
    <w:rsid w:val="4AF4677D"/>
    <w:rsid w:val="4B331A83"/>
    <w:rsid w:val="4B9C3B83"/>
    <w:rsid w:val="4BA9138B"/>
    <w:rsid w:val="4D83FAD1"/>
    <w:rsid w:val="4E180E2C"/>
    <w:rsid w:val="4E960BF7"/>
    <w:rsid w:val="4EEFEBA1"/>
    <w:rsid w:val="4FCF5C08"/>
    <w:rsid w:val="51809B6F"/>
    <w:rsid w:val="518B77CD"/>
    <w:rsid w:val="520870B1"/>
    <w:rsid w:val="52709451"/>
    <w:rsid w:val="5292E2C1"/>
    <w:rsid w:val="5382B83E"/>
    <w:rsid w:val="5627CAA4"/>
    <w:rsid w:val="563CC88B"/>
    <w:rsid w:val="57E00175"/>
    <w:rsid w:val="5A7BA636"/>
    <w:rsid w:val="5AAD8156"/>
    <w:rsid w:val="5BE124C4"/>
    <w:rsid w:val="5C17CDA0"/>
    <w:rsid w:val="5C209CAA"/>
    <w:rsid w:val="5C7C4B9C"/>
    <w:rsid w:val="5D5770AF"/>
    <w:rsid w:val="5D8AF927"/>
    <w:rsid w:val="5DCD69B7"/>
    <w:rsid w:val="5E519BD9"/>
    <w:rsid w:val="5F407E0C"/>
    <w:rsid w:val="5FA61DAE"/>
    <w:rsid w:val="6032F5A5"/>
    <w:rsid w:val="60D643C2"/>
    <w:rsid w:val="616F9164"/>
    <w:rsid w:val="6251BE58"/>
    <w:rsid w:val="62AD58A5"/>
    <w:rsid w:val="6339D4F1"/>
    <w:rsid w:val="63ABFA57"/>
    <w:rsid w:val="63BE0713"/>
    <w:rsid w:val="67C99259"/>
    <w:rsid w:val="67EC896B"/>
    <w:rsid w:val="681B9B77"/>
    <w:rsid w:val="6828B301"/>
    <w:rsid w:val="69C647DC"/>
    <w:rsid w:val="6A5826E8"/>
    <w:rsid w:val="6A6766CC"/>
    <w:rsid w:val="6C25859D"/>
    <w:rsid w:val="6D429302"/>
    <w:rsid w:val="6D4CF0B3"/>
    <w:rsid w:val="6E84F19A"/>
    <w:rsid w:val="6EF3C117"/>
    <w:rsid w:val="71E4CC2D"/>
    <w:rsid w:val="727278B1"/>
    <w:rsid w:val="72C5F9FE"/>
    <w:rsid w:val="73945674"/>
    <w:rsid w:val="73DD8CEA"/>
    <w:rsid w:val="7472390D"/>
    <w:rsid w:val="763EBAA6"/>
    <w:rsid w:val="76BEF14E"/>
    <w:rsid w:val="779E67B2"/>
    <w:rsid w:val="791594A0"/>
    <w:rsid w:val="79EB23EE"/>
    <w:rsid w:val="7E05214A"/>
    <w:rsid w:val="7E7AF71E"/>
    <w:rsid w:val="7E8FC5EE"/>
    <w:rsid w:val="7EF0F026"/>
    <w:rsid w:val="7F4F9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3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3E"/>
    <w:rPr>
      <w:rFonts w:ascii="Calibri" w:eastAsia="Calibri" w:hAnsi="Calibri" w:cs="Times New Roman"/>
    </w:rPr>
  </w:style>
  <w:style w:type="paragraph" w:styleId="Heading1">
    <w:name w:val="heading 1"/>
    <w:basedOn w:val="Normal"/>
    <w:next w:val="Normal"/>
    <w:link w:val="Heading1Char"/>
    <w:uiPriority w:val="9"/>
    <w:qFormat/>
    <w:rsid w:val="00E00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47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56686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D1"/>
    <w:rPr>
      <w:rFonts w:ascii="Tahoma" w:hAnsi="Tahoma" w:cs="Tahoma"/>
      <w:sz w:val="16"/>
      <w:szCs w:val="16"/>
    </w:rPr>
  </w:style>
  <w:style w:type="paragraph" w:styleId="Header">
    <w:name w:val="header"/>
    <w:basedOn w:val="Normal"/>
    <w:link w:val="HeaderChar"/>
    <w:uiPriority w:val="99"/>
    <w:unhideWhenUsed/>
    <w:rsid w:val="006A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D1"/>
  </w:style>
  <w:style w:type="paragraph" w:styleId="Footer">
    <w:name w:val="footer"/>
    <w:basedOn w:val="Normal"/>
    <w:link w:val="FooterChar"/>
    <w:uiPriority w:val="99"/>
    <w:unhideWhenUsed/>
    <w:rsid w:val="006A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D1"/>
  </w:style>
  <w:style w:type="character" w:customStyle="1" w:styleId="apple-converted-space">
    <w:name w:val="apple-converted-space"/>
    <w:rsid w:val="00F70A3E"/>
  </w:style>
  <w:style w:type="character" w:styleId="Strong">
    <w:name w:val="Strong"/>
    <w:uiPriority w:val="22"/>
    <w:qFormat/>
    <w:rsid w:val="00F70A3E"/>
    <w:rPr>
      <w:b/>
      <w:bCs/>
    </w:rPr>
  </w:style>
  <w:style w:type="paragraph" w:styleId="ListParagraph">
    <w:name w:val="List Paragraph"/>
    <w:basedOn w:val="Normal"/>
    <w:uiPriority w:val="34"/>
    <w:qFormat/>
    <w:rsid w:val="005E6ECE"/>
    <w:pPr>
      <w:ind w:left="720"/>
      <w:contextualSpacing/>
    </w:pPr>
    <w:rPr>
      <w:rFonts w:asciiTheme="minorHAnsi" w:eastAsiaTheme="minorHAnsi" w:hAnsiTheme="minorHAnsi" w:cstheme="minorBidi"/>
      <w:lang w:val="en-GB"/>
    </w:rPr>
  </w:style>
  <w:style w:type="character" w:customStyle="1" w:styleId="Heading1Char">
    <w:name w:val="Heading 1 Char"/>
    <w:basedOn w:val="DefaultParagraphFont"/>
    <w:link w:val="Heading1"/>
    <w:uiPriority w:val="9"/>
    <w:rsid w:val="00E00EAA"/>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EC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4177"/>
    <w:rPr>
      <w:rFonts w:ascii="Courier New" w:eastAsia="Times New Roman" w:hAnsi="Courier New" w:cs="Courier New"/>
      <w:sz w:val="20"/>
      <w:szCs w:val="20"/>
    </w:rPr>
  </w:style>
  <w:style w:type="table" w:styleId="TableGrid">
    <w:name w:val="Table Grid"/>
    <w:basedOn w:val="TableNormal"/>
    <w:uiPriority w:val="39"/>
    <w:rsid w:val="001C4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C439F"/>
    <w:pPr>
      <w:widowControl w:val="0"/>
      <w:spacing w:after="0" w:line="240" w:lineRule="auto"/>
    </w:pPr>
  </w:style>
  <w:style w:type="paragraph" w:styleId="FootnoteText">
    <w:name w:val="footnote text"/>
    <w:basedOn w:val="Normal"/>
    <w:link w:val="FootnoteTextChar"/>
    <w:uiPriority w:val="99"/>
    <w:unhideWhenUsed/>
    <w:rsid w:val="00E8191A"/>
    <w:pPr>
      <w:spacing w:after="0" w:line="240" w:lineRule="auto"/>
    </w:pPr>
    <w:rPr>
      <w:sz w:val="20"/>
      <w:szCs w:val="20"/>
    </w:rPr>
  </w:style>
  <w:style w:type="character" w:customStyle="1" w:styleId="FootnoteTextChar">
    <w:name w:val="Footnote Text Char"/>
    <w:basedOn w:val="DefaultParagraphFont"/>
    <w:link w:val="FootnoteText"/>
    <w:uiPriority w:val="99"/>
    <w:rsid w:val="00E8191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8191A"/>
    <w:rPr>
      <w:vertAlign w:val="superscript"/>
    </w:rPr>
  </w:style>
  <w:style w:type="character" w:customStyle="1" w:styleId="Heading5Char">
    <w:name w:val="Heading 5 Char"/>
    <w:basedOn w:val="DefaultParagraphFont"/>
    <w:link w:val="Heading5"/>
    <w:uiPriority w:val="9"/>
    <w:semiHidden/>
    <w:rsid w:val="0056686B"/>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rsid w:val="00D6477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D6477A"/>
    <w:rPr>
      <w:color w:val="0000FF"/>
      <w:u w:val="single"/>
    </w:rPr>
  </w:style>
  <w:style w:type="character" w:customStyle="1" w:styleId="compare-txt">
    <w:name w:val="compare-txt"/>
    <w:basedOn w:val="DefaultParagraphFont"/>
    <w:rsid w:val="00D6477A"/>
  </w:style>
  <w:style w:type="paragraph" w:customStyle="1" w:styleId="paragraph">
    <w:name w:val="paragraph"/>
    <w:basedOn w:val="Normal"/>
    <w:rsid w:val="003447CD"/>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3447CD"/>
  </w:style>
  <w:style w:type="paragraph" w:styleId="BodyText">
    <w:name w:val="Body Text"/>
    <w:basedOn w:val="Normal"/>
    <w:link w:val="BodyTextChar"/>
    <w:uiPriority w:val="99"/>
    <w:semiHidden/>
    <w:unhideWhenUsed/>
    <w:rsid w:val="00DF5052"/>
    <w:pPr>
      <w:spacing w:after="120"/>
    </w:pPr>
    <w:rPr>
      <w:rFonts w:eastAsia="Times New Roman"/>
      <w:lang w:val="ro-RO"/>
    </w:rPr>
  </w:style>
  <w:style w:type="character" w:customStyle="1" w:styleId="BodyTextChar">
    <w:name w:val="Body Text Char"/>
    <w:basedOn w:val="DefaultParagraphFont"/>
    <w:link w:val="BodyText"/>
    <w:uiPriority w:val="99"/>
    <w:semiHidden/>
    <w:rsid w:val="00DF5052"/>
    <w:rPr>
      <w:rFonts w:ascii="Calibri" w:eastAsia="Times New Roman"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3E"/>
    <w:rPr>
      <w:rFonts w:ascii="Calibri" w:eastAsia="Calibri" w:hAnsi="Calibri" w:cs="Times New Roman"/>
    </w:rPr>
  </w:style>
  <w:style w:type="paragraph" w:styleId="Heading1">
    <w:name w:val="heading 1"/>
    <w:basedOn w:val="Normal"/>
    <w:next w:val="Normal"/>
    <w:link w:val="Heading1Char"/>
    <w:uiPriority w:val="9"/>
    <w:qFormat/>
    <w:rsid w:val="00E00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47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56686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D1"/>
    <w:rPr>
      <w:rFonts w:ascii="Tahoma" w:hAnsi="Tahoma" w:cs="Tahoma"/>
      <w:sz w:val="16"/>
      <w:szCs w:val="16"/>
    </w:rPr>
  </w:style>
  <w:style w:type="paragraph" w:styleId="Header">
    <w:name w:val="header"/>
    <w:basedOn w:val="Normal"/>
    <w:link w:val="HeaderChar"/>
    <w:uiPriority w:val="99"/>
    <w:unhideWhenUsed/>
    <w:rsid w:val="006A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D1"/>
  </w:style>
  <w:style w:type="paragraph" w:styleId="Footer">
    <w:name w:val="footer"/>
    <w:basedOn w:val="Normal"/>
    <w:link w:val="FooterChar"/>
    <w:uiPriority w:val="99"/>
    <w:unhideWhenUsed/>
    <w:rsid w:val="006A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D1"/>
  </w:style>
  <w:style w:type="character" w:customStyle="1" w:styleId="apple-converted-space">
    <w:name w:val="apple-converted-space"/>
    <w:rsid w:val="00F70A3E"/>
  </w:style>
  <w:style w:type="character" w:styleId="Strong">
    <w:name w:val="Strong"/>
    <w:uiPriority w:val="22"/>
    <w:qFormat/>
    <w:rsid w:val="00F70A3E"/>
    <w:rPr>
      <w:b/>
      <w:bCs/>
    </w:rPr>
  </w:style>
  <w:style w:type="paragraph" w:styleId="ListParagraph">
    <w:name w:val="List Paragraph"/>
    <w:basedOn w:val="Normal"/>
    <w:uiPriority w:val="34"/>
    <w:qFormat/>
    <w:rsid w:val="005E6ECE"/>
    <w:pPr>
      <w:ind w:left="720"/>
      <w:contextualSpacing/>
    </w:pPr>
    <w:rPr>
      <w:rFonts w:asciiTheme="minorHAnsi" w:eastAsiaTheme="minorHAnsi" w:hAnsiTheme="minorHAnsi" w:cstheme="minorBidi"/>
      <w:lang w:val="en-GB"/>
    </w:rPr>
  </w:style>
  <w:style w:type="character" w:customStyle="1" w:styleId="Heading1Char">
    <w:name w:val="Heading 1 Char"/>
    <w:basedOn w:val="DefaultParagraphFont"/>
    <w:link w:val="Heading1"/>
    <w:uiPriority w:val="9"/>
    <w:rsid w:val="00E00EAA"/>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EC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4177"/>
    <w:rPr>
      <w:rFonts w:ascii="Courier New" w:eastAsia="Times New Roman" w:hAnsi="Courier New" w:cs="Courier New"/>
      <w:sz w:val="20"/>
      <w:szCs w:val="20"/>
    </w:rPr>
  </w:style>
  <w:style w:type="table" w:styleId="TableGrid">
    <w:name w:val="Table Grid"/>
    <w:basedOn w:val="TableNormal"/>
    <w:uiPriority w:val="39"/>
    <w:rsid w:val="001C4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C439F"/>
    <w:pPr>
      <w:widowControl w:val="0"/>
      <w:spacing w:after="0" w:line="240" w:lineRule="auto"/>
    </w:pPr>
  </w:style>
  <w:style w:type="paragraph" w:styleId="FootnoteText">
    <w:name w:val="footnote text"/>
    <w:basedOn w:val="Normal"/>
    <w:link w:val="FootnoteTextChar"/>
    <w:uiPriority w:val="99"/>
    <w:unhideWhenUsed/>
    <w:rsid w:val="00E8191A"/>
    <w:pPr>
      <w:spacing w:after="0" w:line="240" w:lineRule="auto"/>
    </w:pPr>
    <w:rPr>
      <w:sz w:val="20"/>
      <w:szCs w:val="20"/>
    </w:rPr>
  </w:style>
  <w:style w:type="character" w:customStyle="1" w:styleId="FootnoteTextChar">
    <w:name w:val="Footnote Text Char"/>
    <w:basedOn w:val="DefaultParagraphFont"/>
    <w:link w:val="FootnoteText"/>
    <w:uiPriority w:val="99"/>
    <w:rsid w:val="00E8191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8191A"/>
    <w:rPr>
      <w:vertAlign w:val="superscript"/>
    </w:rPr>
  </w:style>
  <w:style w:type="character" w:customStyle="1" w:styleId="Heading5Char">
    <w:name w:val="Heading 5 Char"/>
    <w:basedOn w:val="DefaultParagraphFont"/>
    <w:link w:val="Heading5"/>
    <w:uiPriority w:val="9"/>
    <w:semiHidden/>
    <w:rsid w:val="0056686B"/>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rsid w:val="00D6477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D6477A"/>
    <w:rPr>
      <w:color w:val="0000FF"/>
      <w:u w:val="single"/>
    </w:rPr>
  </w:style>
  <w:style w:type="character" w:customStyle="1" w:styleId="compare-txt">
    <w:name w:val="compare-txt"/>
    <w:basedOn w:val="DefaultParagraphFont"/>
    <w:rsid w:val="00D6477A"/>
  </w:style>
  <w:style w:type="paragraph" w:customStyle="1" w:styleId="paragraph">
    <w:name w:val="paragraph"/>
    <w:basedOn w:val="Normal"/>
    <w:rsid w:val="003447CD"/>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3447CD"/>
  </w:style>
  <w:style w:type="paragraph" w:styleId="BodyText">
    <w:name w:val="Body Text"/>
    <w:basedOn w:val="Normal"/>
    <w:link w:val="BodyTextChar"/>
    <w:uiPriority w:val="99"/>
    <w:semiHidden/>
    <w:unhideWhenUsed/>
    <w:rsid w:val="00DF5052"/>
    <w:pPr>
      <w:spacing w:after="120"/>
    </w:pPr>
    <w:rPr>
      <w:rFonts w:eastAsia="Times New Roman"/>
      <w:lang w:val="ro-RO"/>
    </w:rPr>
  </w:style>
  <w:style w:type="character" w:customStyle="1" w:styleId="BodyTextChar">
    <w:name w:val="Body Text Char"/>
    <w:basedOn w:val="DefaultParagraphFont"/>
    <w:link w:val="BodyText"/>
    <w:uiPriority w:val="99"/>
    <w:semiHidden/>
    <w:rsid w:val="00DF5052"/>
    <w:rPr>
      <w:rFonts w:ascii="Calibri" w:eastAsia="Times New Roman"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0443">
      <w:bodyDiv w:val="1"/>
      <w:marLeft w:val="0"/>
      <w:marRight w:val="0"/>
      <w:marTop w:val="0"/>
      <w:marBottom w:val="0"/>
      <w:divBdr>
        <w:top w:val="none" w:sz="0" w:space="0" w:color="auto"/>
        <w:left w:val="none" w:sz="0" w:space="0" w:color="auto"/>
        <w:bottom w:val="none" w:sz="0" w:space="0" w:color="auto"/>
        <w:right w:val="none" w:sz="0" w:space="0" w:color="auto"/>
      </w:divBdr>
    </w:div>
    <w:div w:id="129368117">
      <w:bodyDiv w:val="1"/>
      <w:marLeft w:val="0"/>
      <w:marRight w:val="0"/>
      <w:marTop w:val="0"/>
      <w:marBottom w:val="0"/>
      <w:divBdr>
        <w:top w:val="none" w:sz="0" w:space="0" w:color="auto"/>
        <w:left w:val="none" w:sz="0" w:space="0" w:color="auto"/>
        <w:bottom w:val="none" w:sz="0" w:space="0" w:color="auto"/>
        <w:right w:val="none" w:sz="0" w:space="0" w:color="auto"/>
      </w:divBdr>
      <w:divsChild>
        <w:div w:id="697895300">
          <w:marLeft w:val="0"/>
          <w:marRight w:val="0"/>
          <w:marTop w:val="225"/>
          <w:marBottom w:val="0"/>
          <w:divBdr>
            <w:top w:val="none" w:sz="0" w:space="0" w:color="auto"/>
            <w:left w:val="none" w:sz="0" w:space="0" w:color="auto"/>
            <w:bottom w:val="none" w:sz="0" w:space="0" w:color="auto"/>
            <w:right w:val="none" w:sz="0" w:space="0" w:color="auto"/>
          </w:divBdr>
        </w:div>
        <w:div w:id="561791588">
          <w:marLeft w:val="0"/>
          <w:marRight w:val="0"/>
          <w:marTop w:val="0"/>
          <w:marBottom w:val="0"/>
          <w:divBdr>
            <w:top w:val="none" w:sz="0" w:space="0" w:color="auto"/>
            <w:left w:val="none" w:sz="0" w:space="0" w:color="auto"/>
            <w:bottom w:val="none" w:sz="0" w:space="0" w:color="auto"/>
            <w:right w:val="none" w:sz="0" w:space="0" w:color="auto"/>
          </w:divBdr>
          <w:divsChild>
            <w:div w:id="90593088">
              <w:marLeft w:val="0"/>
              <w:marRight w:val="0"/>
              <w:marTop w:val="0"/>
              <w:marBottom w:val="75"/>
              <w:divBdr>
                <w:top w:val="none" w:sz="0" w:space="0" w:color="auto"/>
                <w:left w:val="none" w:sz="0" w:space="0" w:color="auto"/>
                <w:bottom w:val="none" w:sz="0" w:space="0" w:color="auto"/>
                <w:right w:val="none" w:sz="0" w:space="0" w:color="auto"/>
              </w:divBdr>
            </w:div>
            <w:div w:id="1130438813">
              <w:marLeft w:val="0"/>
              <w:marRight w:val="0"/>
              <w:marTop w:val="225"/>
              <w:marBottom w:val="0"/>
              <w:divBdr>
                <w:top w:val="none" w:sz="0" w:space="0" w:color="auto"/>
                <w:left w:val="none" w:sz="0" w:space="0" w:color="auto"/>
                <w:bottom w:val="none" w:sz="0" w:space="0" w:color="auto"/>
                <w:right w:val="none" w:sz="0" w:space="0" w:color="auto"/>
              </w:divBdr>
            </w:div>
            <w:div w:id="7438427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336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ctorat@ubbcluj.r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77734B15D0EA49954B07274F4E898A" ma:contentTypeVersion="6" ma:contentTypeDescription="Create a new document." ma:contentTypeScope="" ma:versionID="003e76fb471c36f2661b28aafbb5a01c">
  <xsd:schema xmlns:xsd="http://www.w3.org/2001/XMLSchema" xmlns:xs="http://www.w3.org/2001/XMLSchema" xmlns:p="http://schemas.microsoft.com/office/2006/metadata/properties" xmlns:ns2="b5a42c95-b1e2-4899-b1b7-793f3f2532a5" xmlns:ns3="d2bece6b-3b24-4b0b-be85-bdb288bad96e" targetNamespace="http://schemas.microsoft.com/office/2006/metadata/properties" ma:root="true" ma:fieldsID="0dce0fb4f4a3b4b1591ea45efad67808" ns2:_="" ns3:_="">
    <xsd:import namespace="b5a42c95-b1e2-4899-b1b7-793f3f2532a5"/>
    <xsd:import namespace="d2bece6b-3b24-4b0b-be85-bdb288bad9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42c95-b1e2-4899-b1b7-793f3f2532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ece6b-3b24-4b0b-be85-bdb288bad9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1B7E-D198-473C-828E-49D4DE8077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9DA48-9256-431C-AB55-441B4BBCB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42c95-b1e2-4899-b1b7-793f3f2532a5"/>
    <ds:schemaRef ds:uri="d2bece6b-3b24-4b0b-be85-bdb288bad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CDD1C-F92C-46CC-8A22-9CDC1F14723D}">
  <ds:schemaRefs>
    <ds:schemaRef ds:uri="http://schemas.microsoft.com/sharepoint/v3/contenttype/forms"/>
  </ds:schemaRefs>
</ds:datastoreItem>
</file>

<file path=customXml/itemProps4.xml><?xml version="1.0" encoding="utf-8"?>
<ds:datastoreItem xmlns:ds="http://schemas.openxmlformats.org/officeDocument/2006/customXml" ds:itemID="{56BE0104-CD58-4AF0-87AD-454D2110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Dell5</cp:lastModifiedBy>
  <cp:revision>3</cp:revision>
  <cp:lastPrinted>2020-01-15T10:09:00Z</cp:lastPrinted>
  <dcterms:created xsi:type="dcterms:W3CDTF">2021-05-10T14:50:00Z</dcterms:created>
  <dcterms:modified xsi:type="dcterms:W3CDTF">2021-05-10T14:50:00Z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0x010100A877734B15D0EA49954B07274F4E898A</vt:lpwstr>
  </property>
</Properties>
</file>