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566F0" w14:textId="77777777" w:rsidR="004B3EA1" w:rsidRDefault="004B3EA1" w:rsidP="004B3EA1">
      <w:pPr>
        <w:spacing w:before="480" w:after="480"/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FIŞA DE VOLUNTARIAT</w:t>
      </w:r>
    </w:p>
    <w:p w14:paraId="428ACE51" w14:textId="77777777" w:rsidR="004B3EA1" w:rsidRPr="0078489A" w:rsidRDefault="004B3EA1" w:rsidP="004B3EA1">
      <w:pPr>
        <w:spacing w:before="100" w:beforeAutospacing="1" w:after="100" w:afterAutospacing="1" w:line="360" w:lineRule="auto"/>
        <w:rPr>
          <w:b/>
          <w:sz w:val="24"/>
          <w:szCs w:val="24"/>
          <w:lang w:val="ro-RO"/>
        </w:rPr>
      </w:pPr>
      <w:r w:rsidRPr="0078489A">
        <w:rPr>
          <w:b/>
          <w:sz w:val="24"/>
          <w:szCs w:val="24"/>
          <w:lang w:val="ro-RO"/>
        </w:rPr>
        <w:t>Denumirea compartimentului:</w:t>
      </w:r>
    </w:p>
    <w:p w14:paraId="6219DE0D" w14:textId="77777777" w:rsidR="004B3EA1" w:rsidRDefault="004B3EA1" w:rsidP="004B3EA1">
      <w:pPr>
        <w:spacing w:before="360" w:line="360" w:lineRule="auto"/>
        <w:rPr>
          <w:b/>
          <w:sz w:val="24"/>
          <w:szCs w:val="24"/>
          <w:lang w:val="pt-BR"/>
        </w:rPr>
      </w:pPr>
      <w:r w:rsidRPr="00E359C2">
        <w:rPr>
          <w:b/>
          <w:sz w:val="24"/>
          <w:szCs w:val="24"/>
          <w:lang w:val="pt-BR"/>
        </w:rPr>
        <w:t>Responsabilităţi, sarcini şi activităţi specifice:</w:t>
      </w:r>
    </w:p>
    <w:p w14:paraId="156896C1" w14:textId="77777777" w:rsidR="004B3EA1" w:rsidRPr="00E359C2" w:rsidRDefault="004B3EA1" w:rsidP="004B3EA1">
      <w:pPr>
        <w:spacing w:after="120"/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a. Responsabilităţi:</w:t>
      </w:r>
    </w:p>
    <w:p w14:paraId="686C3185" w14:textId="77777777" w:rsidR="004B3EA1" w:rsidRPr="00116CDB" w:rsidRDefault="004B3EA1" w:rsidP="004B3EA1">
      <w:pPr>
        <w:pStyle w:val="Listparagraf"/>
        <w:numPr>
          <w:ilvl w:val="0"/>
          <w:numId w:val="18"/>
        </w:numPr>
        <w:spacing w:after="120" w:line="240" w:lineRule="auto"/>
        <w:rPr>
          <w:sz w:val="24"/>
          <w:szCs w:val="24"/>
          <w:lang w:val="pt-BR"/>
        </w:rPr>
      </w:pPr>
      <w:r w:rsidRPr="00116CDB">
        <w:rPr>
          <w:sz w:val="24"/>
          <w:szCs w:val="24"/>
          <w:lang w:val="pt-BR"/>
        </w:rPr>
        <w:t xml:space="preserve">Voluntarul are obligația ca pe durata stagiului să respecte programul de lucru stabilit și să execute activitățile specifice; </w:t>
      </w:r>
    </w:p>
    <w:p w14:paraId="19B49921" w14:textId="77777777" w:rsidR="004B3EA1" w:rsidRPr="00116CDB" w:rsidRDefault="004B3EA1" w:rsidP="004B3EA1">
      <w:pPr>
        <w:pStyle w:val="Listparagraf"/>
        <w:numPr>
          <w:ilvl w:val="0"/>
          <w:numId w:val="18"/>
        </w:numPr>
        <w:spacing w:after="120" w:line="240" w:lineRule="auto"/>
        <w:rPr>
          <w:sz w:val="24"/>
          <w:szCs w:val="24"/>
          <w:lang w:val="pt-BR"/>
        </w:rPr>
      </w:pPr>
      <w:r w:rsidRPr="00116CDB">
        <w:rPr>
          <w:sz w:val="24"/>
          <w:szCs w:val="24"/>
          <w:lang w:val="pt-BR"/>
        </w:rPr>
        <w:t>Să utilizeze conform normelor elementele de birotică (imprimantă, calculator, etc);</w:t>
      </w:r>
    </w:p>
    <w:p w14:paraId="40634A59" w14:textId="77777777" w:rsidR="004B3EA1" w:rsidRPr="00116CDB" w:rsidRDefault="004B3EA1" w:rsidP="004B3EA1">
      <w:pPr>
        <w:pStyle w:val="Listparagraf"/>
        <w:numPr>
          <w:ilvl w:val="0"/>
          <w:numId w:val="18"/>
        </w:numPr>
        <w:spacing w:after="120" w:line="240" w:lineRule="auto"/>
        <w:rPr>
          <w:sz w:val="24"/>
          <w:szCs w:val="24"/>
          <w:lang w:val="pt-BR"/>
        </w:rPr>
      </w:pPr>
      <w:r w:rsidRPr="00116CDB">
        <w:rPr>
          <w:sz w:val="24"/>
          <w:szCs w:val="24"/>
          <w:lang w:val="pt-BR"/>
        </w:rPr>
        <w:t>Pe durata stagiului, voluntarul va respecta regulamentul de ordine interioară atât în interacțiunea cu publicul, cât și cu colegii</w:t>
      </w:r>
    </w:p>
    <w:p w14:paraId="3C281D7C" w14:textId="77777777" w:rsidR="004B3EA1" w:rsidRPr="00116CDB" w:rsidRDefault="004B3EA1" w:rsidP="004B3EA1">
      <w:pPr>
        <w:pStyle w:val="Listparagraf"/>
        <w:numPr>
          <w:ilvl w:val="0"/>
          <w:numId w:val="18"/>
        </w:numPr>
        <w:spacing w:after="120" w:line="240" w:lineRule="auto"/>
        <w:rPr>
          <w:sz w:val="24"/>
          <w:szCs w:val="24"/>
          <w:lang w:val="pt-BR"/>
        </w:rPr>
      </w:pPr>
      <w:r w:rsidRPr="00116CDB">
        <w:rPr>
          <w:sz w:val="24"/>
          <w:szCs w:val="24"/>
          <w:lang w:val="pt-BR"/>
        </w:rPr>
        <w:t>În raport cu sănătatea și securitatea în muncă : voluntarul va parcurge stagiul de informare privind normele de PSI, are obligația de a respecta normele de securitate și sănătate în muncă pe care și le-a însușit înainte de începerea stagiului, conform standardelor instituționale (UBB)</w:t>
      </w:r>
    </w:p>
    <w:p w14:paraId="6A000020" w14:textId="77777777" w:rsidR="004B3EA1" w:rsidRPr="00116CDB" w:rsidRDefault="004B3EA1" w:rsidP="004B3EA1">
      <w:pPr>
        <w:pStyle w:val="Listparagraf"/>
        <w:numPr>
          <w:ilvl w:val="0"/>
          <w:numId w:val="18"/>
        </w:numPr>
        <w:spacing w:after="120" w:line="240" w:lineRule="auto"/>
        <w:rPr>
          <w:sz w:val="24"/>
          <w:szCs w:val="24"/>
          <w:lang w:val="pt-BR"/>
        </w:rPr>
      </w:pPr>
      <w:r w:rsidRPr="00116CDB">
        <w:rPr>
          <w:sz w:val="24"/>
          <w:szCs w:val="24"/>
          <w:lang w:val="pt-BR"/>
        </w:rPr>
        <w:t>Voluntarul se angajează să nu folosească informațiile la care are acces în timpul stagiului, pentru a le comunica unei terțe persoane sau pentru a le publica, chiar și după terminarea stagiului</w:t>
      </w:r>
    </w:p>
    <w:p w14:paraId="1D11C2EA" w14:textId="77777777" w:rsidR="004B3EA1" w:rsidRPr="00116CDB" w:rsidRDefault="004B3EA1" w:rsidP="004B3EA1">
      <w:pPr>
        <w:pStyle w:val="Listparagraf"/>
        <w:numPr>
          <w:ilvl w:val="0"/>
          <w:numId w:val="18"/>
        </w:numPr>
        <w:spacing w:after="120" w:line="240" w:lineRule="auto"/>
        <w:rPr>
          <w:sz w:val="24"/>
          <w:szCs w:val="24"/>
          <w:lang w:val="pt-BR"/>
        </w:rPr>
      </w:pPr>
      <w:r w:rsidRPr="00116CDB">
        <w:rPr>
          <w:sz w:val="24"/>
          <w:szCs w:val="24"/>
          <w:lang w:val="pt-BR"/>
        </w:rPr>
        <w:t>În raport cu relaţiile interpersonale/comunicarea: voluntarul va manifesta respect și comportament decent în interacțiunile cu persoanele cu care vine în contact în cadrul activităților unde își desfășoară activitatea și în comunicarea cu studenții</w:t>
      </w:r>
    </w:p>
    <w:p w14:paraId="4D6F4514" w14:textId="77777777" w:rsidR="004B3EA1" w:rsidRPr="00116CDB" w:rsidRDefault="004B3EA1" w:rsidP="004B3EA1">
      <w:pPr>
        <w:pStyle w:val="Listparagraf"/>
        <w:numPr>
          <w:ilvl w:val="0"/>
          <w:numId w:val="18"/>
        </w:numPr>
        <w:spacing w:after="120" w:line="240" w:lineRule="auto"/>
        <w:rPr>
          <w:sz w:val="24"/>
          <w:szCs w:val="24"/>
          <w:lang w:val="pt-BR"/>
        </w:rPr>
      </w:pPr>
      <w:r w:rsidRPr="00116CDB">
        <w:rPr>
          <w:sz w:val="24"/>
          <w:szCs w:val="24"/>
          <w:lang w:val="pt-BR"/>
        </w:rPr>
        <w:t>Privind precizia şi punctualitatea: să fie o persoană punctuală și responsabilă</w:t>
      </w:r>
    </w:p>
    <w:p w14:paraId="40B9E157" w14:textId="77777777" w:rsidR="004B3EA1" w:rsidRDefault="004B3EA1" w:rsidP="004B3EA1">
      <w:pPr>
        <w:spacing w:before="120" w:after="120"/>
        <w:rPr>
          <w:b/>
          <w:sz w:val="24"/>
          <w:szCs w:val="24"/>
          <w:lang w:val="it-IT"/>
        </w:rPr>
      </w:pPr>
      <w:r w:rsidRPr="00E359C2">
        <w:rPr>
          <w:b/>
          <w:sz w:val="24"/>
          <w:szCs w:val="24"/>
          <w:lang w:val="it-IT"/>
        </w:rPr>
        <w:t xml:space="preserve">b. </w:t>
      </w:r>
      <w:proofErr w:type="spellStart"/>
      <w:r w:rsidRPr="00E359C2">
        <w:rPr>
          <w:b/>
          <w:sz w:val="24"/>
          <w:szCs w:val="24"/>
          <w:lang w:val="it-IT"/>
        </w:rPr>
        <w:t>Sarcini</w:t>
      </w:r>
      <w:proofErr w:type="spellEnd"/>
      <w:r w:rsidRPr="00E359C2">
        <w:rPr>
          <w:b/>
          <w:sz w:val="24"/>
          <w:szCs w:val="24"/>
          <w:lang w:val="it-IT"/>
        </w:rPr>
        <w:t xml:space="preserve"> </w:t>
      </w:r>
      <w:proofErr w:type="spellStart"/>
      <w:r w:rsidRPr="00E359C2">
        <w:rPr>
          <w:b/>
          <w:sz w:val="24"/>
          <w:szCs w:val="24"/>
          <w:lang w:val="it-IT"/>
        </w:rPr>
        <w:t>şi</w:t>
      </w:r>
      <w:proofErr w:type="spellEnd"/>
      <w:r w:rsidRPr="00E359C2">
        <w:rPr>
          <w:b/>
          <w:sz w:val="24"/>
          <w:szCs w:val="24"/>
          <w:lang w:val="it-IT"/>
        </w:rPr>
        <w:t xml:space="preserve"> </w:t>
      </w:r>
      <w:proofErr w:type="spellStart"/>
      <w:r w:rsidRPr="00E359C2">
        <w:rPr>
          <w:b/>
          <w:sz w:val="24"/>
          <w:szCs w:val="24"/>
          <w:lang w:val="it-IT"/>
        </w:rPr>
        <w:t>activităţi</w:t>
      </w:r>
      <w:proofErr w:type="spellEnd"/>
      <w:r w:rsidRPr="00E359C2">
        <w:rPr>
          <w:b/>
          <w:sz w:val="24"/>
          <w:szCs w:val="24"/>
          <w:lang w:val="it-IT"/>
        </w:rPr>
        <w:t xml:space="preserve"> </w:t>
      </w:r>
      <w:proofErr w:type="spellStart"/>
      <w:r w:rsidRPr="00E359C2">
        <w:rPr>
          <w:b/>
          <w:sz w:val="24"/>
          <w:szCs w:val="24"/>
          <w:lang w:val="it-IT"/>
        </w:rPr>
        <w:t>specifice</w:t>
      </w:r>
      <w:proofErr w:type="spellEnd"/>
      <w:r w:rsidRPr="00E359C2">
        <w:rPr>
          <w:b/>
          <w:sz w:val="24"/>
          <w:szCs w:val="24"/>
          <w:lang w:val="it-IT"/>
        </w:rPr>
        <w:t>:</w:t>
      </w:r>
    </w:p>
    <w:p w14:paraId="36068E9D" w14:textId="77777777" w:rsidR="004B3EA1" w:rsidRPr="00D67156" w:rsidRDefault="004B3EA1" w:rsidP="004B3EA1">
      <w:pPr>
        <w:pStyle w:val="Listparagraf"/>
        <w:numPr>
          <w:ilvl w:val="0"/>
          <w:numId w:val="17"/>
        </w:numPr>
        <w:spacing w:after="0"/>
        <w:ind w:left="1080"/>
        <w:rPr>
          <w:bCs/>
          <w:sz w:val="24"/>
          <w:szCs w:val="24"/>
        </w:rPr>
      </w:pPr>
      <w:proofErr w:type="spellStart"/>
      <w:r w:rsidRPr="00D67156">
        <w:rPr>
          <w:bCs/>
          <w:sz w:val="24"/>
          <w:szCs w:val="24"/>
        </w:rPr>
        <w:t>Participarea</w:t>
      </w:r>
      <w:proofErr w:type="spellEnd"/>
      <w:r w:rsidRPr="00D67156">
        <w:rPr>
          <w:bCs/>
          <w:sz w:val="24"/>
          <w:szCs w:val="24"/>
        </w:rPr>
        <w:t xml:space="preserve"> la </w:t>
      </w:r>
      <w:proofErr w:type="spellStart"/>
      <w:r w:rsidRPr="00D67156">
        <w:rPr>
          <w:bCs/>
          <w:sz w:val="24"/>
          <w:szCs w:val="24"/>
        </w:rPr>
        <w:t>trainingurile</w:t>
      </w:r>
      <w:proofErr w:type="spellEnd"/>
      <w:r w:rsidRPr="00D67156">
        <w:rPr>
          <w:bCs/>
          <w:sz w:val="24"/>
          <w:szCs w:val="24"/>
        </w:rPr>
        <w:t xml:space="preserve"> </w:t>
      </w:r>
      <w:proofErr w:type="spellStart"/>
      <w:r w:rsidRPr="00D67156">
        <w:rPr>
          <w:bCs/>
          <w:sz w:val="24"/>
          <w:szCs w:val="24"/>
        </w:rPr>
        <w:t>propuse</w:t>
      </w:r>
      <w:proofErr w:type="spellEnd"/>
      <w:r w:rsidRPr="00D67156">
        <w:rPr>
          <w:bCs/>
          <w:sz w:val="24"/>
          <w:szCs w:val="24"/>
        </w:rPr>
        <w:t xml:space="preserve"> de </w:t>
      </w:r>
      <w:proofErr w:type="spellStart"/>
      <w:r w:rsidRPr="00D67156">
        <w:rPr>
          <w:bCs/>
          <w:sz w:val="24"/>
          <w:szCs w:val="24"/>
        </w:rPr>
        <w:t>către</w:t>
      </w:r>
      <w:proofErr w:type="spellEnd"/>
      <w:r w:rsidRPr="00D67156">
        <w:rPr>
          <w:bCs/>
          <w:sz w:val="24"/>
          <w:szCs w:val="24"/>
        </w:rPr>
        <w:t xml:space="preserve"> CMTTC</w:t>
      </w:r>
    </w:p>
    <w:p w14:paraId="3499E5DE" w14:textId="77777777" w:rsidR="004B3EA1" w:rsidRPr="00D67156" w:rsidRDefault="004B3EA1" w:rsidP="004B3EA1">
      <w:pPr>
        <w:pStyle w:val="Listparagraf"/>
        <w:numPr>
          <w:ilvl w:val="0"/>
          <w:numId w:val="17"/>
        </w:numPr>
        <w:spacing w:after="0"/>
        <w:ind w:left="1080"/>
        <w:rPr>
          <w:bCs/>
          <w:sz w:val="24"/>
          <w:szCs w:val="24"/>
        </w:rPr>
      </w:pPr>
      <w:proofErr w:type="spellStart"/>
      <w:r w:rsidRPr="00D67156">
        <w:rPr>
          <w:bCs/>
          <w:sz w:val="24"/>
          <w:szCs w:val="24"/>
        </w:rPr>
        <w:t>Participarea</w:t>
      </w:r>
      <w:proofErr w:type="spellEnd"/>
      <w:r w:rsidRPr="00D67156">
        <w:rPr>
          <w:bCs/>
          <w:sz w:val="24"/>
          <w:szCs w:val="24"/>
        </w:rPr>
        <w:t xml:space="preserve"> </w:t>
      </w:r>
      <w:proofErr w:type="spellStart"/>
      <w:r w:rsidRPr="00D67156">
        <w:rPr>
          <w:bCs/>
          <w:sz w:val="24"/>
          <w:szCs w:val="24"/>
        </w:rPr>
        <w:t>și</w:t>
      </w:r>
      <w:proofErr w:type="spellEnd"/>
      <w:r w:rsidRPr="00D67156">
        <w:rPr>
          <w:bCs/>
          <w:sz w:val="24"/>
          <w:szCs w:val="24"/>
        </w:rPr>
        <w:t xml:space="preserve"> </w:t>
      </w:r>
      <w:proofErr w:type="spellStart"/>
      <w:r w:rsidRPr="00D67156">
        <w:rPr>
          <w:bCs/>
          <w:sz w:val="24"/>
          <w:szCs w:val="24"/>
        </w:rPr>
        <w:t>implicarea</w:t>
      </w:r>
      <w:proofErr w:type="spellEnd"/>
      <w:r w:rsidRPr="00D67156">
        <w:rPr>
          <w:bCs/>
          <w:sz w:val="24"/>
          <w:szCs w:val="24"/>
        </w:rPr>
        <w:t xml:space="preserve"> </w:t>
      </w:r>
      <w:proofErr w:type="spellStart"/>
      <w:r w:rsidRPr="00D67156">
        <w:rPr>
          <w:bCs/>
          <w:sz w:val="24"/>
          <w:szCs w:val="24"/>
        </w:rPr>
        <w:t>în</w:t>
      </w:r>
      <w:proofErr w:type="spellEnd"/>
      <w:r w:rsidRPr="00D67156">
        <w:rPr>
          <w:bCs/>
          <w:sz w:val="24"/>
          <w:szCs w:val="24"/>
        </w:rPr>
        <w:t xml:space="preserve"> </w:t>
      </w:r>
      <w:proofErr w:type="spellStart"/>
      <w:r w:rsidRPr="00D67156">
        <w:rPr>
          <w:bCs/>
          <w:sz w:val="24"/>
          <w:szCs w:val="24"/>
        </w:rPr>
        <w:t>grupurile</w:t>
      </w:r>
      <w:proofErr w:type="spellEnd"/>
      <w:r w:rsidRPr="00D67156">
        <w:rPr>
          <w:bCs/>
          <w:sz w:val="24"/>
          <w:szCs w:val="24"/>
        </w:rPr>
        <w:t xml:space="preserve"> de </w:t>
      </w:r>
      <w:proofErr w:type="spellStart"/>
      <w:r w:rsidRPr="00D67156">
        <w:rPr>
          <w:bCs/>
          <w:sz w:val="24"/>
          <w:szCs w:val="24"/>
        </w:rPr>
        <w:t>lucru</w:t>
      </w:r>
      <w:proofErr w:type="spellEnd"/>
      <w:r w:rsidRPr="00D67156">
        <w:rPr>
          <w:bCs/>
          <w:sz w:val="24"/>
          <w:szCs w:val="24"/>
        </w:rPr>
        <w:t xml:space="preserve"> </w:t>
      </w:r>
      <w:proofErr w:type="spellStart"/>
      <w:r w:rsidRPr="00D67156">
        <w:rPr>
          <w:bCs/>
          <w:sz w:val="24"/>
          <w:szCs w:val="24"/>
        </w:rPr>
        <w:t>coordonate</w:t>
      </w:r>
      <w:proofErr w:type="spellEnd"/>
      <w:r w:rsidRPr="00D67156">
        <w:rPr>
          <w:bCs/>
          <w:sz w:val="24"/>
          <w:szCs w:val="24"/>
        </w:rPr>
        <w:t xml:space="preserve"> de </w:t>
      </w:r>
      <w:proofErr w:type="spellStart"/>
      <w:r w:rsidRPr="00D67156">
        <w:rPr>
          <w:bCs/>
          <w:sz w:val="24"/>
          <w:szCs w:val="24"/>
        </w:rPr>
        <w:t>către</w:t>
      </w:r>
      <w:proofErr w:type="spellEnd"/>
      <w:r w:rsidRPr="00D67156">
        <w:rPr>
          <w:bCs/>
          <w:sz w:val="24"/>
          <w:szCs w:val="24"/>
        </w:rPr>
        <w:t xml:space="preserve"> </w:t>
      </w:r>
      <w:proofErr w:type="spellStart"/>
      <w:r w:rsidRPr="00D67156">
        <w:rPr>
          <w:bCs/>
          <w:sz w:val="24"/>
          <w:szCs w:val="24"/>
        </w:rPr>
        <w:t>responsabilul</w:t>
      </w:r>
      <w:proofErr w:type="spellEnd"/>
      <w:r w:rsidRPr="00D67156">
        <w:rPr>
          <w:bCs/>
          <w:sz w:val="24"/>
          <w:szCs w:val="24"/>
        </w:rPr>
        <w:t xml:space="preserve"> de </w:t>
      </w:r>
      <w:proofErr w:type="spellStart"/>
      <w:r w:rsidRPr="00D67156">
        <w:rPr>
          <w:bCs/>
          <w:sz w:val="24"/>
          <w:szCs w:val="24"/>
        </w:rPr>
        <w:t>voluntari</w:t>
      </w:r>
      <w:proofErr w:type="spellEnd"/>
      <w:r w:rsidRPr="00D67156">
        <w:rPr>
          <w:bCs/>
          <w:sz w:val="24"/>
          <w:szCs w:val="24"/>
        </w:rPr>
        <w:t xml:space="preserve"> din </w:t>
      </w:r>
      <w:proofErr w:type="spellStart"/>
      <w:r w:rsidRPr="00D67156">
        <w:rPr>
          <w:bCs/>
          <w:sz w:val="24"/>
          <w:szCs w:val="24"/>
        </w:rPr>
        <w:t>cadrul</w:t>
      </w:r>
      <w:proofErr w:type="spellEnd"/>
      <w:r w:rsidRPr="00D67156">
        <w:rPr>
          <w:bCs/>
          <w:sz w:val="24"/>
          <w:szCs w:val="24"/>
        </w:rPr>
        <w:t xml:space="preserve"> CMTTC</w:t>
      </w:r>
    </w:p>
    <w:p w14:paraId="0F143E68" w14:textId="77777777" w:rsidR="004B3EA1" w:rsidRPr="00D67156" w:rsidRDefault="004B3EA1" w:rsidP="004B3EA1">
      <w:pPr>
        <w:pStyle w:val="Listparagraf"/>
        <w:numPr>
          <w:ilvl w:val="0"/>
          <w:numId w:val="17"/>
        </w:numPr>
        <w:spacing w:after="0"/>
        <w:ind w:left="1080"/>
        <w:rPr>
          <w:bCs/>
          <w:sz w:val="24"/>
          <w:szCs w:val="24"/>
        </w:rPr>
      </w:pPr>
      <w:proofErr w:type="spellStart"/>
      <w:r w:rsidRPr="00D67156">
        <w:rPr>
          <w:bCs/>
          <w:sz w:val="24"/>
          <w:szCs w:val="24"/>
        </w:rPr>
        <w:t>Asistență</w:t>
      </w:r>
      <w:proofErr w:type="spellEnd"/>
      <w:r w:rsidRPr="00D67156">
        <w:rPr>
          <w:bCs/>
          <w:sz w:val="24"/>
          <w:szCs w:val="24"/>
        </w:rPr>
        <w:t xml:space="preserve"> </w:t>
      </w:r>
      <w:proofErr w:type="spellStart"/>
      <w:r w:rsidRPr="00D67156">
        <w:rPr>
          <w:bCs/>
          <w:sz w:val="24"/>
          <w:szCs w:val="24"/>
        </w:rPr>
        <w:t>tehnică</w:t>
      </w:r>
      <w:proofErr w:type="spellEnd"/>
      <w:r w:rsidRPr="00D67156">
        <w:rPr>
          <w:bCs/>
          <w:sz w:val="24"/>
          <w:szCs w:val="24"/>
        </w:rPr>
        <w:t xml:space="preserve"> </w:t>
      </w:r>
      <w:proofErr w:type="spellStart"/>
      <w:r w:rsidRPr="00D67156">
        <w:rPr>
          <w:bCs/>
          <w:sz w:val="24"/>
          <w:szCs w:val="24"/>
        </w:rPr>
        <w:t>în</w:t>
      </w:r>
      <w:proofErr w:type="spellEnd"/>
      <w:r w:rsidRPr="00D67156">
        <w:rPr>
          <w:bCs/>
          <w:sz w:val="24"/>
          <w:szCs w:val="24"/>
        </w:rPr>
        <w:t xml:space="preserve"> </w:t>
      </w:r>
      <w:proofErr w:type="spellStart"/>
      <w:r w:rsidRPr="00D67156">
        <w:rPr>
          <w:bCs/>
          <w:sz w:val="24"/>
          <w:szCs w:val="24"/>
        </w:rPr>
        <w:t>prezentarea</w:t>
      </w:r>
      <w:proofErr w:type="spellEnd"/>
      <w:r w:rsidRPr="00D67156">
        <w:rPr>
          <w:bCs/>
          <w:sz w:val="24"/>
          <w:szCs w:val="24"/>
        </w:rPr>
        <w:t xml:space="preserve"> </w:t>
      </w:r>
      <w:proofErr w:type="spellStart"/>
      <w:r w:rsidRPr="00D67156">
        <w:rPr>
          <w:bCs/>
          <w:sz w:val="24"/>
          <w:szCs w:val="24"/>
        </w:rPr>
        <w:t>brevetelor</w:t>
      </w:r>
      <w:proofErr w:type="spellEnd"/>
      <w:r w:rsidRPr="00D67156">
        <w:rPr>
          <w:bCs/>
          <w:sz w:val="24"/>
          <w:szCs w:val="24"/>
        </w:rPr>
        <w:t xml:space="preserve"> </w:t>
      </w:r>
      <w:proofErr w:type="spellStart"/>
      <w:r w:rsidRPr="00D67156">
        <w:rPr>
          <w:bCs/>
          <w:sz w:val="24"/>
          <w:szCs w:val="24"/>
        </w:rPr>
        <w:t>în</w:t>
      </w:r>
      <w:proofErr w:type="spellEnd"/>
      <w:r w:rsidRPr="00D67156">
        <w:rPr>
          <w:bCs/>
          <w:sz w:val="24"/>
          <w:szCs w:val="24"/>
        </w:rPr>
        <w:t xml:space="preserve"> </w:t>
      </w:r>
      <w:proofErr w:type="spellStart"/>
      <w:r w:rsidRPr="00D67156">
        <w:rPr>
          <w:bCs/>
          <w:sz w:val="24"/>
          <w:szCs w:val="24"/>
        </w:rPr>
        <w:t>vederea</w:t>
      </w:r>
      <w:proofErr w:type="spellEnd"/>
      <w:r w:rsidRPr="00D67156">
        <w:rPr>
          <w:bCs/>
          <w:sz w:val="24"/>
          <w:szCs w:val="24"/>
        </w:rPr>
        <w:t xml:space="preserve"> </w:t>
      </w:r>
      <w:proofErr w:type="spellStart"/>
      <w:r w:rsidRPr="00D67156">
        <w:rPr>
          <w:bCs/>
          <w:sz w:val="24"/>
          <w:szCs w:val="24"/>
        </w:rPr>
        <w:t>comercializării</w:t>
      </w:r>
      <w:proofErr w:type="spellEnd"/>
      <w:r w:rsidRPr="00D67156">
        <w:rPr>
          <w:bCs/>
          <w:sz w:val="24"/>
          <w:szCs w:val="24"/>
        </w:rPr>
        <w:t xml:space="preserve"> lor</w:t>
      </w:r>
    </w:p>
    <w:p w14:paraId="16AADD92" w14:textId="77777777" w:rsidR="004B3EA1" w:rsidRPr="00D67156" w:rsidRDefault="004B3EA1" w:rsidP="004B3EA1">
      <w:pPr>
        <w:pStyle w:val="Listparagraf"/>
        <w:numPr>
          <w:ilvl w:val="0"/>
          <w:numId w:val="17"/>
        </w:numPr>
        <w:spacing w:after="0"/>
        <w:ind w:left="1080"/>
        <w:rPr>
          <w:bCs/>
          <w:sz w:val="24"/>
          <w:szCs w:val="24"/>
        </w:rPr>
      </w:pPr>
      <w:proofErr w:type="spellStart"/>
      <w:r w:rsidRPr="00D67156">
        <w:rPr>
          <w:bCs/>
          <w:sz w:val="24"/>
          <w:szCs w:val="24"/>
        </w:rPr>
        <w:t>Suport</w:t>
      </w:r>
      <w:proofErr w:type="spellEnd"/>
      <w:r w:rsidRPr="00D67156">
        <w:rPr>
          <w:bCs/>
          <w:sz w:val="24"/>
          <w:szCs w:val="24"/>
        </w:rPr>
        <w:t xml:space="preserve"> </w:t>
      </w:r>
      <w:proofErr w:type="spellStart"/>
      <w:r w:rsidRPr="00D67156">
        <w:rPr>
          <w:bCs/>
          <w:sz w:val="24"/>
          <w:szCs w:val="24"/>
        </w:rPr>
        <w:t>în</w:t>
      </w:r>
      <w:proofErr w:type="spellEnd"/>
      <w:r w:rsidRPr="00D67156">
        <w:rPr>
          <w:bCs/>
          <w:sz w:val="24"/>
          <w:szCs w:val="24"/>
        </w:rPr>
        <w:t xml:space="preserve"> </w:t>
      </w:r>
      <w:proofErr w:type="spellStart"/>
      <w:r w:rsidRPr="00D67156">
        <w:rPr>
          <w:bCs/>
          <w:sz w:val="24"/>
          <w:szCs w:val="24"/>
        </w:rPr>
        <w:t>dezvoltarea</w:t>
      </w:r>
      <w:proofErr w:type="spellEnd"/>
      <w:r w:rsidRPr="00D67156">
        <w:rPr>
          <w:bCs/>
          <w:sz w:val="24"/>
          <w:szCs w:val="24"/>
        </w:rPr>
        <w:t xml:space="preserve"> </w:t>
      </w:r>
      <w:proofErr w:type="spellStart"/>
      <w:r w:rsidRPr="00D67156">
        <w:rPr>
          <w:bCs/>
          <w:sz w:val="24"/>
          <w:szCs w:val="24"/>
        </w:rPr>
        <w:t>colborării</w:t>
      </w:r>
      <w:proofErr w:type="spellEnd"/>
      <w:r w:rsidRPr="00D67156">
        <w:rPr>
          <w:bCs/>
          <w:sz w:val="24"/>
          <w:szCs w:val="24"/>
        </w:rPr>
        <w:t xml:space="preserve"> de </w:t>
      </w:r>
      <w:proofErr w:type="spellStart"/>
      <w:r w:rsidRPr="00D67156">
        <w:rPr>
          <w:bCs/>
          <w:sz w:val="24"/>
          <w:szCs w:val="24"/>
        </w:rPr>
        <w:t>mediul</w:t>
      </w:r>
      <w:proofErr w:type="spellEnd"/>
      <w:r w:rsidRPr="00D67156">
        <w:rPr>
          <w:bCs/>
          <w:sz w:val="24"/>
          <w:szCs w:val="24"/>
        </w:rPr>
        <w:t xml:space="preserve"> de </w:t>
      </w:r>
      <w:proofErr w:type="spellStart"/>
      <w:r w:rsidRPr="00D67156">
        <w:rPr>
          <w:bCs/>
          <w:sz w:val="24"/>
          <w:szCs w:val="24"/>
        </w:rPr>
        <w:t>afaceri</w:t>
      </w:r>
      <w:proofErr w:type="spellEnd"/>
      <w:r w:rsidRPr="00D67156">
        <w:rPr>
          <w:bCs/>
          <w:sz w:val="24"/>
          <w:szCs w:val="24"/>
        </w:rPr>
        <w:t xml:space="preserve"> </w:t>
      </w:r>
    </w:p>
    <w:p w14:paraId="3402EFF3" w14:textId="77777777" w:rsidR="004B3EA1" w:rsidRPr="00D67156" w:rsidRDefault="004B3EA1" w:rsidP="004B3EA1">
      <w:pPr>
        <w:pStyle w:val="Listparagraf"/>
        <w:numPr>
          <w:ilvl w:val="0"/>
          <w:numId w:val="17"/>
        </w:numPr>
        <w:spacing w:after="0"/>
        <w:ind w:left="1080"/>
        <w:rPr>
          <w:bCs/>
          <w:sz w:val="24"/>
          <w:szCs w:val="24"/>
        </w:rPr>
      </w:pPr>
      <w:proofErr w:type="spellStart"/>
      <w:r w:rsidRPr="00D67156">
        <w:rPr>
          <w:bCs/>
          <w:sz w:val="24"/>
          <w:szCs w:val="24"/>
        </w:rPr>
        <w:t>Implicarea</w:t>
      </w:r>
      <w:proofErr w:type="spellEnd"/>
      <w:r w:rsidRPr="00D67156">
        <w:rPr>
          <w:bCs/>
          <w:sz w:val="24"/>
          <w:szCs w:val="24"/>
        </w:rPr>
        <w:t xml:space="preserve"> </w:t>
      </w:r>
      <w:proofErr w:type="spellStart"/>
      <w:r w:rsidRPr="00D67156">
        <w:rPr>
          <w:bCs/>
          <w:sz w:val="24"/>
          <w:szCs w:val="24"/>
        </w:rPr>
        <w:t>în</w:t>
      </w:r>
      <w:proofErr w:type="spellEnd"/>
      <w:r w:rsidRPr="00D67156">
        <w:rPr>
          <w:bCs/>
          <w:sz w:val="24"/>
          <w:szCs w:val="24"/>
        </w:rPr>
        <w:t xml:space="preserve"> </w:t>
      </w:r>
      <w:proofErr w:type="spellStart"/>
      <w:r w:rsidRPr="00D67156">
        <w:rPr>
          <w:bCs/>
          <w:sz w:val="24"/>
          <w:szCs w:val="24"/>
        </w:rPr>
        <w:t>organziarea</w:t>
      </w:r>
      <w:proofErr w:type="spellEnd"/>
      <w:r w:rsidRPr="00D67156">
        <w:rPr>
          <w:bCs/>
          <w:sz w:val="24"/>
          <w:szCs w:val="24"/>
        </w:rPr>
        <w:t xml:space="preserve"> de </w:t>
      </w:r>
      <w:proofErr w:type="spellStart"/>
      <w:r w:rsidRPr="00D67156">
        <w:rPr>
          <w:bCs/>
          <w:sz w:val="24"/>
          <w:szCs w:val="24"/>
        </w:rPr>
        <w:t>evenimente</w:t>
      </w:r>
      <w:proofErr w:type="spellEnd"/>
      <w:r w:rsidRPr="00D67156">
        <w:rPr>
          <w:bCs/>
          <w:sz w:val="24"/>
          <w:szCs w:val="24"/>
        </w:rPr>
        <w:t xml:space="preserve"> </w:t>
      </w:r>
      <w:proofErr w:type="spellStart"/>
      <w:r w:rsidRPr="00D67156">
        <w:rPr>
          <w:bCs/>
          <w:sz w:val="24"/>
          <w:szCs w:val="24"/>
        </w:rPr>
        <w:t>derulate</w:t>
      </w:r>
      <w:proofErr w:type="spellEnd"/>
      <w:r w:rsidRPr="00D67156">
        <w:rPr>
          <w:bCs/>
          <w:sz w:val="24"/>
          <w:szCs w:val="24"/>
        </w:rPr>
        <w:t xml:space="preserve"> </w:t>
      </w:r>
      <w:proofErr w:type="spellStart"/>
      <w:r w:rsidRPr="00D67156">
        <w:rPr>
          <w:bCs/>
          <w:sz w:val="24"/>
          <w:szCs w:val="24"/>
        </w:rPr>
        <w:t>prin</w:t>
      </w:r>
      <w:proofErr w:type="spellEnd"/>
      <w:r w:rsidRPr="00D67156">
        <w:rPr>
          <w:bCs/>
          <w:sz w:val="24"/>
          <w:szCs w:val="24"/>
        </w:rPr>
        <w:t xml:space="preserve"> CMTTC</w:t>
      </w:r>
    </w:p>
    <w:p w14:paraId="6FBC02CF" w14:textId="77777777" w:rsidR="004B3EA1" w:rsidRDefault="004B3EA1" w:rsidP="004B3EA1">
      <w:pPr>
        <w:spacing w:before="360" w:line="360" w:lineRule="auto"/>
        <w:rPr>
          <w:sz w:val="24"/>
          <w:szCs w:val="24"/>
          <w:lang w:val="pt-BR"/>
        </w:rPr>
      </w:pPr>
      <w:r w:rsidRPr="0078489A">
        <w:rPr>
          <w:b/>
          <w:sz w:val="24"/>
          <w:szCs w:val="24"/>
          <w:lang w:val="pt-BR"/>
        </w:rPr>
        <w:t xml:space="preserve">Cerinţele faţă de </w:t>
      </w:r>
      <w:r>
        <w:rPr>
          <w:b/>
          <w:sz w:val="24"/>
          <w:szCs w:val="24"/>
          <w:lang w:val="pt-BR"/>
        </w:rPr>
        <w:t>voluntar</w:t>
      </w:r>
      <w:r w:rsidRPr="0078489A">
        <w:rPr>
          <w:sz w:val="24"/>
          <w:szCs w:val="24"/>
          <w:lang w:val="pt-BR"/>
        </w:rPr>
        <w:t>:</w:t>
      </w:r>
    </w:p>
    <w:p w14:paraId="1AC4AE9F" w14:textId="77777777" w:rsidR="004B3EA1" w:rsidRPr="00D67156" w:rsidRDefault="004B3EA1" w:rsidP="004B3EA1">
      <w:pPr>
        <w:spacing w:after="0"/>
        <w:rPr>
          <w:sz w:val="24"/>
          <w:szCs w:val="24"/>
          <w:lang w:val="pt-BR"/>
        </w:rPr>
      </w:pPr>
      <w:r w:rsidRPr="00D67156">
        <w:rPr>
          <w:sz w:val="24"/>
          <w:szCs w:val="24"/>
          <w:lang w:val="pt-BR"/>
        </w:rPr>
        <w:t>•</w:t>
      </w:r>
      <w:r w:rsidRPr="00D67156">
        <w:rPr>
          <w:sz w:val="24"/>
          <w:szCs w:val="24"/>
          <w:lang w:val="pt-BR"/>
        </w:rPr>
        <w:tab/>
        <w:t>deschidere către inovare</w:t>
      </w:r>
    </w:p>
    <w:p w14:paraId="066BC123" w14:textId="77777777" w:rsidR="004B3EA1" w:rsidRPr="00D67156" w:rsidRDefault="004B3EA1" w:rsidP="004B3EA1">
      <w:pPr>
        <w:spacing w:after="0"/>
        <w:rPr>
          <w:sz w:val="24"/>
          <w:szCs w:val="24"/>
          <w:lang w:val="pt-BR"/>
        </w:rPr>
      </w:pPr>
      <w:r w:rsidRPr="00D67156">
        <w:rPr>
          <w:sz w:val="24"/>
          <w:szCs w:val="24"/>
          <w:lang w:val="pt-BR"/>
        </w:rPr>
        <w:t>•</w:t>
      </w:r>
      <w:r w:rsidRPr="00D67156">
        <w:rPr>
          <w:sz w:val="24"/>
          <w:szCs w:val="24"/>
          <w:lang w:val="pt-BR"/>
        </w:rPr>
        <w:tab/>
        <w:t>gândire out of the box</w:t>
      </w:r>
    </w:p>
    <w:p w14:paraId="6EDD181B" w14:textId="77777777" w:rsidR="004B3EA1" w:rsidRPr="00D67156" w:rsidRDefault="004B3EA1" w:rsidP="004B3EA1">
      <w:pPr>
        <w:spacing w:after="0"/>
        <w:ind w:left="720" w:hanging="720"/>
        <w:rPr>
          <w:sz w:val="24"/>
          <w:szCs w:val="24"/>
          <w:lang w:val="pt-BR"/>
        </w:rPr>
      </w:pPr>
      <w:r w:rsidRPr="00D67156">
        <w:rPr>
          <w:sz w:val="24"/>
          <w:szCs w:val="24"/>
          <w:lang w:val="pt-BR"/>
        </w:rPr>
        <w:t>•</w:t>
      </w:r>
      <w:r w:rsidRPr="00D67156">
        <w:rPr>
          <w:sz w:val="24"/>
          <w:szCs w:val="24"/>
          <w:lang w:val="pt-BR"/>
        </w:rPr>
        <w:tab/>
        <w:t>abilități de comunicare atât în ceea ce privește social engineering cât și în domenii științifice interdisciplinare și transversale</w:t>
      </w:r>
    </w:p>
    <w:p w14:paraId="32F2AD15" w14:textId="77777777" w:rsidR="004B3EA1" w:rsidRPr="00D67156" w:rsidRDefault="004B3EA1" w:rsidP="004B3EA1">
      <w:pPr>
        <w:spacing w:after="0"/>
        <w:rPr>
          <w:sz w:val="24"/>
          <w:szCs w:val="24"/>
          <w:lang w:val="pt-BR"/>
        </w:rPr>
      </w:pPr>
      <w:r w:rsidRPr="00D67156">
        <w:rPr>
          <w:sz w:val="24"/>
          <w:szCs w:val="24"/>
          <w:lang w:val="pt-BR"/>
        </w:rPr>
        <w:t>•</w:t>
      </w:r>
      <w:r w:rsidRPr="00D67156">
        <w:rPr>
          <w:sz w:val="24"/>
          <w:szCs w:val="24"/>
          <w:lang w:val="pt-BR"/>
        </w:rPr>
        <w:tab/>
        <w:t>spirit de initiativă</w:t>
      </w:r>
    </w:p>
    <w:p w14:paraId="22E6E06A" w14:textId="77777777" w:rsidR="004B3EA1" w:rsidRDefault="004B3EA1" w:rsidP="004B3EA1">
      <w:pPr>
        <w:spacing w:after="0"/>
        <w:rPr>
          <w:sz w:val="24"/>
          <w:szCs w:val="24"/>
          <w:lang w:val="pt-BR"/>
        </w:rPr>
      </w:pPr>
      <w:r w:rsidRPr="00D67156">
        <w:rPr>
          <w:sz w:val="24"/>
          <w:szCs w:val="24"/>
          <w:lang w:val="pt-BR"/>
        </w:rPr>
        <w:lastRenderedPageBreak/>
        <w:t>•</w:t>
      </w:r>
      <w:r w:rsidRPr="00D67156">
        <w:rPr>
          <w:sz w:val="24"/>
          <w:szCs w:val="24"/>
          <w:lang w:val="pt-BR"/>
        </w:rPr>
        <w:tab/>
        <w:t>atitudine proactivă</w:t>
      </w:r>
    </w:p>
    <w:p w14:paraId="0E3BF78F" w14:textId="77777777" w:rsidR="004B3EA1" w:rsidRPr="00116CDB" w:rsidRDefault="004B3EA1" w:rsidP="004B3EA1">
      <w:pPr>
        <w:spacing w:after="0"/>
        <w:rPr>
          <w:sz w:val="24"/>
          <w:szCs w:val="24"/>
          <w:lang w:val="pt-BR"/>
        </w:rPr>
      </w:pPr>
      <w:r w:rsidRPr="00116CDB">
        <w:rPr>
          <w:sz w:val="24"/>
          <w:szCs w:val="24"/>
          <w:lang w:val="pt-BR"/>
        </w:rPr>
        <w:t>•</w:t>
      </w:r>
      <w:r w:rsidRPr="00116CDB">
        <w:rPr>
          <w:sz w:val="24"/>
          <w:szCs w:val="24"/>
          <w:lang w:val="pt-BR"/>
        </w:rPr>
        <w:tab/>
        <w:t>Seriozitate și punctualitate</w:t>
      </w:r>
    </w:p>
    <w:p w14:paraId="2D94F381" w14:textId="77777777" w:rsidR="004B3EA1" w:rsidRPr="0078489A" w:rsidRDefault="004B3EA1" w:rsidP="004B3EA1">
      <w:pPr>
        <w:spacing w:after="0"/>
        <w:rPr>
          <w:sz w:val="24"/>
          <w:szCs w:val="24"/>
          <w:lang w:val="pt-BR"/>
        </w:rPr>
      </w:pPr>
      <w:r w:rsidRPr="00116CDB">
        <w:rPr>
          <w:sz w:val="24"/>
          <w:szCs w:val="24"/>
          <w:lang w:val="pt-BR"/>
        </w:rPr>
        <w:t>•</w:t>
      </w:r>
      <w:r w:rsidRPr="00116CDB">
        <w:rPr>
          <w:sz w:val="24"/>
          <w:szCs w:val="24"/>
          <w:lang w:val="pt-BR"/>
        </w:rPr>
        <w:tab/>
        <w:t>Abilitatea de a lucra în echipă și de a respecta termenele stabilite</w:t>
      </w:r>
    </w:p>
    <w:p w14:paraId="464E6B70" w14:textId="77777777" w:rsidR="004B3EA1" w:rsidRPr="0078489A" w:rsidRDefault="004B3EA1" w:rsidP="004B3EA1">
      <w:pPr>
        <w:spacing w:after="120"/>
        <w:rPr>
          <w:b/>
          <w:sz w:val="24"/>
          <w:szCs w:val="24"/>
          <w:lang w:val="pt-BR"/>
        </w:rPr>
      </w:pPr>
      <w:r w:rsidRPr="0078489A">
        <w:rPr>
          <w:b/>
          <w:sz w:val="24"/>
          <w:szCs w:val="24"/>
          <w:lang w:val="pt-BR"/>
        </w:rPr>
        <w:t>Educaţie :</w:t>
      </w:r>
    </w:p>
    <w:p w14:paraId="497C7DC8" w14:textId="77777777" w:rsidR="004B3EA1" w:rsidRPr="0078489A" w:rsidRDefault="004B3EA1" w:rsidP="004B3EA1">
      <w:pPr>
        <w:numPr>
          <w:ilvl w:val="0"/>
          <w:numId w:val="16"/>
        </w:numPr>
        <w:spacing w:after="120" w:line="240" w:lineRule="auto"/>
        <w:rPr>
          <w:sz w:val="24"/>
          <w:szCs w:val="24"/>
          <w:lang w:val="pt-BR"/>
        </w:rPr>
      </w:pPr>
      <w:r w:rsidRPr="0078489A">
        <w:rPr>
          <w:sz w:val="24"/>
          <w:szCs w:val="24"/>
          <w:lang w:val="pt-BR"/>
        </w:rPr>
        <w:t xml:space="preserve">Nivelul studiilor: </w:t>
      </w:r>
      <w:r>
        <w:rPr>
          <w:sz w:val="24"/>
          <w:szCs w:val="24"/>
          <w:lang w:val="pt-BR"/>
        </w:rPr>
        <w:t>minimum nivel licență</w:t>
      </w:r>
    </w:p>
    <w:p w14:paraId="47F2302E" w14:textId="77777777" w:rsidR="004B3EA1" w:rsidRPr="00A276B5" w:rsidRDefault="004B3EA1" w:rsidP="004B3EA1">
      <w:pPr>
        <w:pStyle w:val="Listparagraf"/>
        <w:numPr>
          <w:ilvl w:val="0"/>
          <w:numId w:val="16"/>
        </w:numPr>
        <w:spacing w:after="0" w:line="240" w:lineRule="auto"/>
        <w:jc w:val="both"/>
        <w:textAlignment w:val="baseline"/>
        <w:rPr>
          <w:b/>
          <w:sz w:val="24"/>
          <w:szCs w:val="24"/>
          <w:lang w:val="it-IT"/>
        </w:rPr>
      </w:pPr>
      <w:r w:rsidRPr="00A276B5">
        <w:rPr>
          <w:sz w:val="24"/>
          <w:szCs w:val="24"/>
          <w:lang w:val="pt-BR"/>
        </w:rPr>
        <w:t>Domeniul/Specializarea: -</w:t>
      </w:r>
    </w:p>
    <w:p w14:paraId="312F3C57" w14:textId="77777777" w:rsidR="004B3EA1" w:rsidRDefault="004B3EA1" w:rsidP="004B3EA1">
      <w:pPr>
        <w:spacing w:before="48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Coordonator de voluntar,</w:t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  <w:t xml:space="preserve"> Luat la </w:t>
      </w:r>
      <w:proofErr w:type="spellStart"/>
      <w:r>
        <w:rPr>
          <w:sz w:val="24"/>
          <w:szCs w:val="24"/>
          <w:lang w:val="ro-RO"/>
        </w:rPr>
        <w:t>cunoştinţă</w:t>
      </w:r>
      <w:proofErr w:type="spellEnd"/>
      <w:r>
        <w:rPr>
          <w:sz w:val="24"/>
          <w:szCs w:val="24"/>
          <w:lang w:val="ro-RO"/>
        </w:rPr>
        <w:t>,</w:t>
      </w:r>
    </w:p>
    <w:p w14:paraId="7C2A9118" w14:textId="77777777" w:rsidR="004B3EA1" w:rsidRDefault="004B3EA1" w:rsidP="004B3EA1">
      <w:pPr>
        <w:jc w:val="right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Voluntar</w:t>
      </w:r>
    </w:p>
    <w:p w14:paraId="080D4E77" w14:textId="77777777" w:rsidR="004B3EA1" w:rsidRDefault="004B3EA1" w:rsidP="004B3EA1">
      <w:pPr>
        <w:jc w:val="right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Nume </w:t>
      </w:r>
      <w:proofErr w:type="spellStart"/>
      <w:r>
        <w:rPr>
          <w:sz w:val="24"/>
          <w:szCs w:val="24"/>
          <w:lang w:val="ro-RO"/>
        </w:rPr>
        <w:t>şi</w:t>
      </w:r>
      <w:proofErr w:type="spellEnd"/>
      <w:r>
        <w:rPr>
          <w:sz w:val="24"/>
          <w:szCs w:val="24"/>
          <w:lang w:val="ro-RO"/>
        </w:rPr>
        <w:t xml:space="preserve"> prenume</w:t>
      </w:r>
    </w:p>
    <w:p w14:paraId="0187F1BE" w14:textId="77777777" w:rsidR="004B3EA1" w:rsidRPr="005F1780" w:rsidRDefault="004B3EA1" w:rsidP="004B3EA1">
      <w:pPr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Data:</w:t>
      </w:r>
    </w:p>
    <w:p w14:paraId="21BE9B5B" w14:textId="5F395381" w:rsidR="003447CD" w:rsidRPr="004B3EA1" w:rsidRDefault="003447CD" w:rsidP="004B3EA1">
      <w:pPr>
        <w:rPr>
          <w:lang w:val="ro-RO"/>
        </w:rPr>
      </w:pPr>
    </w:p>
    <w:sectPr w:rsidR="003447CD" w:rsidRPr="004B3EA1" w:rsidSect="003447CD">
      <w:headerReference w:type="default" r:id="rId8"/>
      <w:footerReference w:type="default" r:id="rId9"/>
      <w:pgSz w:w="11907" w:h="16839" w:code="9"/>
      <w:pgMar w:top="-2552" w:right="1287" w:bottom="851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A77F7" w14:textId="77777777" w:rsidR="004A4243" w:rsidRDefault="004A4243" w:rsidP="006A18D1">
      <w:pPr>
        <w:spacing w:after="0" w:line="240" w:lineRule="auto"/>
      </w:pPr>
      <w:r>
        <w:separator/>
      </w:r>
    </w:p>
  </w:endnote>
  <w:endnote w:type="continuationSeparator" w:id="0">
    <w:p w14:paraId="6946A6D4" w14:textId="77777777" w:rsidR="004A4243" w:rsidRDefault="004A4243" w:rsidP="006A1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5380706"/>
      <w:docPartObj>
        <w:docPartGallery w:val="Page Numbers (Bottom of Page)"/>
        <w:docPartUnique/>
      </w:docPartObj>
    </w:sdtPr>
    <w:sdtEndPr/>
    <w:sdtContent>
      <w:p w14:paraId="740D13C5" w14:textId="6C3CAB8E" w:rsidR="003447CD" w:rsidRDefault="003447CD">
        <w:pPr>
          <w:pStyle w:val="Subsol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6432" behindDoc="0" locked="0" layoutInCell="1" allowOverlap="1" wp14:anchorId="2EE99943" wp14:editId="52A9622D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81925" cy="190500"/>
                  <wp:effectExtent l="9525" t="9525" r="9525" b="0"/>
                  <wp:wrapNone/>
                  <wp:docPr id="642" name="Group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38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64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E502097" w14:textId="77777777" w:rsidR="003447CD" w:rsidRDefault="003447CD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="005D6D5A" w:rsidRPr="005D6D5A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1</w:t>
                                </w:r>
                                <w:r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64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4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6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2EE99943" id="Group 33" o:spid="_x0000_s1028" style="position:absolute;margin-left:0;margin-top:0;width:612.75pt;height:15pt;z-index:251666432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9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" filled="f" stroked="f">
                    <v:textbox inset="0,0,0,0">
                      <w:txbxContent>
                        <w:p w14:paraId="3E502097" w14:textId="77777777" w:rsidR="003447CD" w:rsidRDefault="003447CD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5D6D5A" w:rsidRPr="005D6D5A">
                            <w:rPr>
                              <w:noProof/>
                              <w:color w:val="8C8C8C" w:themeColor="background1" w:themeShade="8C"/>
                            </w:rPr>
                            <w:t>1</w:t>
                          </w:r>
                          <w:r>
                            <w:rPr>
                              <w:noProof/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30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31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" strokecolor="#a5a5a5"/>
                    <v:shape id="AutoShape 28" o:spid="_x0000_s1032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4CCF3" w14:textId="77777777" w:rsidR="004A4243" w:rsidRDefault="004A4243" w:rsidP="006A18D1">
      <w:pPr>
        <w:spacing w:after="0" w:line="240" w:lineRule="auto"/>
      </w:pPr>
      <w:r>
        <w:separator/>
      </w:r>
    </w:p>
  </w:footnote>
  <w:footnote w:type="continuationSeparator" w:id="0">
    <w:p w14:paraId="42E8FEDA" w14:textId="77777777" w:rsidR="004A4243" w:rsidRDefault="004A4243" w:rsidP="006A1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8F45D" w14:textId="77777777" w:rsidR="006A18D1" w:rsidRDefault="00B359F4" w:rsidP="006A18D1">
    <w:pPr>
      <w:pStyle w:val="Antet"/>
      <w:ind w:left="-1440"/>
    </w:pPr>
    <w:r>
      <w:rPr>
        <w:noProof/>
      </w:rPr>
      <w:drawing>
        <wp:anchor distT="0" distB="0" distL="114300" distR="114300" simplePos="0" relativeHeight="251664384" behindDoc="1" locked="0" layoutInCell="1" allowOverlap="1" wp14:anchorId="38B99E83" wp14:editId="4402DC1C">
          <wp:simplePos x="0" y="0"/>
          <wp:positionH relativeFrom="column">
            <wp:posOffset>-359207</wp:posOffset>
          </wp:positionH>
          <wp:positionV relativeFrom="paragraph">
            <wp:posOffset>158547</wp:posOffset>
          </wp:positionV>
          <wp:extent cx="6496050" cy="103505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ntet documente-sigla in 4 limbi si latina- culoarea buna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848"/>
                  <a:stretch/>
                </pic:blipFill>
                <pic:spPr bwMode="auto">
                  <a:xfrm>
                    <a:off x="0" y="0"/>
                    <a:ext cx="6496050" cy="1035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23A00E" w14:textId="47C62C17" w:rsidR="006A18D1" w:rsidRDefault="00173834">
    <w:pPr>
      <w:pStyle w:val="Ante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5D95459" wp14:editId="4ACE2ABE">
              <wp:simplePos x="0" y="0"/>
              <wp:positionH relativeFrom="column">
                <wp:posOffset>3838575</wp:posOffset>
              </wp:positionH>
              <wp:positionV relativeFrom="paragraph">
                <wp:posOffset>734060</wp:posOffset>
              </wp:positionV>
              <wp:extent cx="2507615" cy="70485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7615" cy="704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FE5A10" w14:textId="77777777" w:rsidR="00173834" w:rsidRDefault="00296FCD" w:rsidP="00173834">
                          <w:pPr>
                            <w:contextualSpacing/>
                            <w:jc w:val="right"/>
                            <w:rPr>
                              <w:color w:val="0F243E"/>
                              <w:sz w:val="18"/>
                              <w:szCs w:val="18"/>
                            </w:rPr>
                          </w:pPr>
                          <w:r w:rsidRPr="00C46A7E">
                            <w:rPr>
                              <w:color w:val="0F243E"/>
                              <w:sz w:val="18"/>
                              <w:szCs w:val="18"/>
                            </w:rPr>
                            <w:t>Str</w:t>
                          </w:r>
                          <w:r>
                            <w:rPr>
                              <w:color w:val="0F243E"/>
                              <w:sz w:val="18"/>
                              <w:szCs w:val="18"/>
                            </w:rPr>
                            <w:t xml:space="preserve">. </w:t>
                          </w:r>
                          <w:r w:rsidR="00B4078E">
                            <w:rPr>
                              <w:color w:val="0F243E"/>
                              <w:sz w:val="18"/>
                              <w:szCs w:val="18"/>
                            </w:rPr>
                            <w:t xml:space="preserve">Avram </w:t>
                          </w:r>
                          <w:proofErr w:type="spellStart"/>
                          <w:r w:rsidR="00B4078E">
                            <w:rPr>
                              <w:color w:val="0F243E"/>
                              <w:sz w:val="18"/>
                              <w:szCs w:val="18"/>
                            </w:rPr>
                            <w:t>Iancu</w:t>
                          </w:r>
                          <w:proofErr w:type="spellEnd"/>
                          <w:r>
                            <w:rPr>
                              <w:color w:val="0F243E"/>
                              <w:sz w:val="18"/>
                              <w:szCs w:val="18"/>
                            </w:rPr>
                            <w:t xml:space="preserve"> </w:t>
                          </w:r>
                          <w:r w:rsidR="00B4078E">
                            <w:rPr>
                              <w:color w:val="0F243E"/>
                              <w:sz w:val="18"/>
                              <w:szCs w:val="18"/>
                            </w:rPr>
                            <w:t>11</w:t>
                          </w:r>
                          <w:r>
                            <w:rPr>
                              <w:color w:val="0F243E"/>
                              <w:sz w:val="18"/>
                              <w:szCs w:val="18"/>
                            </w:rPr>
                            <w:t xml:space="preserve">, </w:t>
                          </w:r>
                        </w:p>
                        <w:p w14:paraId="11899EF6" w14:textId="116F32D9" w:rsidR="00296FCD" w:rsidRDefault="00296FCD" w:rsidP="00173834">
                          <w:pPr>
                            <w:contextualSpacing/>
                            <w:jc w:val="right"/>
                            <w:rPr>
                              <w:color w:val="0F243E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0F243E"/>
                              <w:sz w:val="18"/>
                              <w:szCs w:val="18"/>
                            </w:rPr>
                            <w:t>Cluj-Napoca, RO-4000</w:t>
                          </w:r>
                          <w:r w:rsidR="00B4078E">
                            <w:rPr>
                              <w:color w:val="0F243E"/>
                              <w:sz w:val="18"/>
                              <w:szCs w:val="18"/>
                            </w:rPr>
                            <w:t>89</w:t>
                          </w:r>
                        </w:p>
                        <w:p w14:paraId="67A401A1" w14:textId="77777777" w:rsidR="00036667" w:rsidRDefault="00036667" w:rsidP="00173834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8"/>
                              <w:szCs w:val="18"/>
                            </w:rPr>
                          </w:pPr>
                          <w:r w:rsidRPr="00C46A7E">
                            <w:rPr>
                              <w:color w:val="0F243E"/>
                              <w:sz w:val="18"/>
                              <w:szCs w:val="18"/>
                            </w:rPr>
                            <w:t>Tel.: 0264-40.53.00</w:t>
                          </w:r>
                          <w:r>
                            <w:rPr>
                              <w:color w:val="0F243E"/>
                              <w:sz w:val="18"/>
                              <w:szCs w:val="18"/>
                            </w:rPr>
                            <w:t>, 5</w:t>
                          </w:r>
                          <w:r w:rsidR="00B4078E">
                            <w:rPr>
                              <w:color w:val="0F243E"/>
                              <w:sz w:val="18"/>
                              <w:szCs w:val="18"/>
                            </w:rPr>
                            <w:t>253</w:t>
                          </w:r>
                          <w:r>
                            <w:rPr>
                              <w:color w:val="0F243E"/>
                              <w:sz w:val="18"/>
                              <w:szCs w:val="18"/>
                            </w:rPr>
                            <w:t xml:space="preserve">, </w:t>
                          </w:r>
                          <w:r w:rsidR="00B4078E">
                            <w:rPr>
                              <w:color w:val="0F243E"/>
                              <w:sz w:val="18"/>
                              <w:szCs w:val="18"/>
                            </w:rPr>
                            <w:t>5980</w:t>
                          </w:r>
                        </w:p>
                        <w:p w14:paraId="19DF7B85" w14:textId="77777777" w:rsidR="00F70A3E" w:rsidRPr="00036667" w:rsidRDefault="00B4078E" w:rsidP="00173834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0F243E"/>
                              <w:sz w:val="18"/>
                              <w:szCs w:val="18"/>
                            </w:rPr>
                            <w:t>transfertehnologic</w:t>
                          </w:r>
                          <w:r w:rsidR="00036667">
                            <w:rPr>
                              <w:color w:val="0F243E"/>
                              <w:sz w:val="18"/>
                              <w:szCs w:val="18"/>
                            </w:rPr>
                            <w:t>@ubbcluj.ro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D95459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02.25pt;margin-top:57.8pt;width:197.45pt;height:5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" filled="f" stroked="f">
              <v:textbox>
                <w:txbxContent>
                  <w:p w14:paraId="71FE5A10" w14:textId="77777777" w:rsidR="00173834" w:rsidRDefault="00296FCD" w:rsidP="00173834">
                    <w:pPr>
                      <w:contextualSpacing/>
                      <w:jc w:val="right"/>
                      <w:rPr>
                        <w:color w:val="0F243E"/>
                        <w:sz w:val="18"/>
                        <w:szCs w:val="18"/>
                      </w:rPr>
                    </w:pPr>
                    <w:r w:rsidRPr="00C46A7E">
                      <w:rPr>
                        <w:color w:val="0F243E"/>
                        <w:sz w:val="18"/>
                        <w:szCs w:val="18"/>
                      </w:rPr>
                      <w:t>Str</w:t>
                    </w:r>
                    <w:r>
                      <w:rPr>
                        <w:color w:val="0F243E"/>
                        <w:sz w:val="18"/>
                        <w:szCs w:val="18"/>
                      </w:rPr>
                      <w:t xml:space="preserve">. </w:t>
                    </w:r>
                    <w:r w:rsidR="00B4078E">
                      <w:rPr>
                        <w:color w:val="0F243E"/>
                        <w:sz w:val="18"/>
                        <w:szCs w:val="18"/>
                      </w:rPr>
                      <w:t xml:space="preserve">Avram </w:t>
                    </w:r>
                    <w:proofErr w:type="spellStart"/>
                    <w:r w:rsidR="00B4078E">
                      <w:rPr>
                        <w:color w:val="0F243E"/>
                        <w:sz w:val="18"/>
                        <w:szCs w:val="18"/>
                      </w:rPr>
                      <w:t>Iancu</w:t>
                    </w:r>
                    <w:proofErr w:type="spellEnd"/>
                    <w:r>
                      <w:rPr>
                        <w:color w:val="0F243E"/>
                        <w:sz w:val="18"/>
                        <w:szCs w:val="18"/>
                      </w:rPr>
                      <w:t xml:space="preserve"> </w:t>
                    </w:r>
                    <w:r w:rsidR="00B4078E">
                      <w:rPr>
                        <w:color w:val="0F243E"/>
                        <w:sz w:val="18"/>
                        <w:szCs w:val="18"/>
                      </w:rPr>
                      <w:t>11</w:t>
                    </w:r>
                    <w:r>
                      <w:rPr>
                        <w:color w:val="0F243E"/>
                        <w:sz w:val="18"/>
                        <w:szCs w:val="18"/>
                      </w:rPr>
                      <w:t xml:space="preserve">, </w:t>
                    </w:r>
                  </w:p>
                  <w:p w14:paraId="11899EF6" w14:textId="116F32D9" w:rsidR="00296FCD" w:rsidRDefault="00296FCD" w:rsidP="00173834">
                    <w:pPr>
                      <w:contextualSpacing/>
                      <w:jc w:val="right"/>
                      <w:rPr>
                        <w:color w:val="0F243E"/>
                        <w:sz w:val="18"/>
                        <w:szCs w:val="18"/>
                      </w:rPr>
                    </w:pPr>
                    <w:r>
                      <w:rPr>
                        <w:color w:val="0F243E"/>
                        <w:sz w:val="18"/>
                        <w:szCs w:val="18"/>
                      </w:rPr>
                      <w:t>Cluj-Napoca, RO-4000</w:t>
                    </w:r>
                    <w:r w:rsidR="00B4078E">
                      <w:rPr>
                        <w:color w:val="0F243E"/>
                        <w:sz w:val="18"/>
                        <w:szCs w:val="18"/>
                      </w:rPr>
                      <w:t>89</w:t>
                    </w:r>
                  </w:p>
                  <w:p w14:paraId="67A401A1" w14:textId="77777777" w:rsidR="00036667" w:rsidRDefault="00036667" w:rsidP="00173834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8"/>
                        <w:szCs w:val="18"/>
                      </w:rPr>
                    </w:pPr>
                    <w:r w:rsidRPr="00C46A7E">
                      <w:rPr>
                        <w:color w:val="0F243E"/>
                        <w:sz w:val="18"/>
                        <w:szCs w:val="18"/>
                      </w:rPr>
                      <w:t>Tel.: 0264-40.53.00</w:t>
                    </w:r>
                    <w:r>
                      <w:rPr>
                        <w:color w:val="0F243E"/>
                        <w:sz w:val="18"/>
                        <w:szCs w:val="18"/>
                      </w:rPr>
                      <w:t>, 5</w:t>
                    </w:r>
                    <w:r w:rsidR="00B4078E">
                      <w:rPr>
                        <w:color w:val="0F243E"/>
                        <w:sz w:val="18"/>
                        <w:szCs w:val="18"/>
                      </w:rPr>
                      <w:t>253</w:t>
                    </w:r>
                    <w:r>
                      <w:rPr>
                        <w:color w:val="0F243E"/>
                        <w:sz w:val="18"/>
                        <w:szCs w:val="18"/>
                      </w:rPr>
                      <w:t xml:space="preserve">, </w:t>
                    </w:r>
                    <w:r w:rsidR="00B4078E">
                      <w:rPr>
                        <w:color w:val="0F243E"/>
                        <w:sz w:val="18"/>
                        <w:szCs w:val="18"/>
                      </w:rPr>
                      <w:t>5980</w:t>
                    </w:r>
                  </w:p>
                  <w:p w14:paraId="19DF7B85" w14:textId="77777777" w:rsidR="00F70A3E" w:rsidRPr="00036667" w:rsidRDefault="00B4078E" w:rsidP="00173834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>
                      <w:rPr>
                        <w:color w:val="0F243E"/>
                        <w:sz w:val="18"/>
                        <w:szCs w:val="18"/>
                      </w:rPr>
                      <w:t>transfertehnologic</w:t>
                    </w:r>
                    <w:r w:rsidR="00036667">
                      <w:rPr>
                        <w:color w:val="0F243E"/>
                        <w:sz w:val="18"/>
                        <w:szCs w:val="18"/>
                      </w:rPr>
                      <w:t>@ubbcluj.ro</w:t>
                    </w:r>
                  </w:p>
                </w:txbxContent>
              </v:textbox>
            </v:shape>
          </w:pict>
        </mc:Fallback>
      </mc:AlternateContent>
    </w:r>
    <w:r w:rsidR="00CC439F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C2F3D1" wp14:editId="05AF0174">
              <wp:simplePos x="0" y="0"/>
              <wp:positionH relativeFrom="column">
                <wp:posOffset>2636520</wp:posOffset>
              </wp:positionH>
              <wp:positionV relativeFrom="paragraph">
                <wp:posOffset>419735</wp:posOffset>
              </wp:positionV>
              <wp:extent cx="3709670" cy="257175"/>
              <wp:effectExtent l="0" t="0" r="0" b="9525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09670" cy="257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FAE17D" w14:textId="34ECB3FB" w:rsidR="00474131" w:rsidRPr="00BC4541" w:rsidRDefault="00474131" w:rsidP="00474131">
                          <w:pPr>
                            <w:spacing w:before="100" w:beforeAutospacing="1" w:after="100" w:afterAutospacing="1" w:line="240" w:lineRule="auto"/>
                            <w:contextualSpacing/>
                            <w:rPr>
                              <w:b/>
                              <w:color w:val="003366"/>
                              <w:sz w:val="20"/>
                              <w:szCs w:val="20"/>
                              <w:lang w:val="ro-RO"/>
                            </w:rPr>
                          </w:pPr>
                          <w:r w:rsidRPr="00BC4541">
                            <w:rPr>
                              <w:b/>
                              <w:color w:val="003366"/>
                              <w:sz w:val="20"/>
                              <w:szCs w:val="20"/>
                              <w:lang w:val="ro-RO"/>
                            </w:rPr>
                            <w:t xml:space="preserve">Centrul </w:t>
                          </w:r>
                          <w:r w:rsidR="00B4078E">
                            <w:rPr>
                              <w:b/>
                              <w:color w:val="003366"/>
                              <w:sz w:val="20"/>
                              <w:szCs w:val="20"/>
                              <w:lang w:val="ro-RO"/>
                            </w:rPr>
                            <w:t>de Management și Transfer Tehnologic și Cognitiv</w:t>
                          </w:r>
                          <w:r w:rsidR="00CC439F">
                            <w:rPr>
                              <w:b/>
                              <w:color w:val="003366"/>
                              <w:sz w:val="20"/>
                              <w:szCs w:val="20"/>
                              <w:lang w:val="ro-RO"/>
                            </w:rPr>
                            <w:t xml:space="preserve"> - CM</w:t>
                          </w:r>
                          <w:r w:rsidR="00B4078E">
                            <w:rPr>
                              <w:b/>
                              <w:color w:val="003366"/>
                              <w:sz w:val="20"/>
                              <w:szCs w:val="20"/>
                              <w:lang w:val="ro-RO"/>
                            </w:rPr>
                            <w:t>TTC</w:t>
                          </w:r>
                        </w:p>
                        <w:p w14:paraId="4AA92105" w14:textId="77777777" w:rsidR="00F70A3E" w:rsidRPr="005E6ECE" w:rsidRDefault="00F70A3E" w:rsidP="00765929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b/>
                              <w:color w:val="7F7F7F"/>
                              <w:lang w:val="ro-RO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CC2F3D1" id="Text Box 8" o:spid="_x0000_s1027" type="#_x0000_t202" style="position:absolute;margin-left:207.6pt;margin-top:33.05pt;width:292.1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" filled="f" stroked="f">
              <v:textbox>
                <w:txbxContent>
                  <w:p w14:paraId="03FAE17D" w14:textId="34ECB3FB" w:rsidR="00474131" w:rsidRPr="00BC4541" w:rsidRDefault="00474131" w:rsidP="00474131">
                    <w:pPr>
                      <w:spacing w:before="100" w:beforeAutospacing="1" w:after="100" w:afterAutospacing="1" w:line="240" w:lineRule="auto"/>
                      <w:contextualSpacing/>
                      <w:rPr>
                        <w:b/>
                        <w:color w:val="003366"/>
                        <w:sz w:val="20"/>
                        <w:szCs w:val="20"/>
                        <w:lang w:val="ro-RO"/>
                      </w:rPr>
                    </w:pPr>
                    <w:r w:rsidRPr="00BC4541">
                      <w:rPr>
                        <w:b/>
                        <w:color w:val="003366"/>
                        <w:sz w:val="20"/>
                        <w:szCs w:val="20"/>
                        <w:lang w:val="ro-RO"/>
                      </w:rPr>
                      <w:t xml:space="preserve">Centrul </w:t>
                    </w:r>
                    <w:r w:rsidR="00B4078E">
                      <w:rPr>
                        <w:b/>
                        <w:color w:val="003366"/>
                        <w:sz w:val="20"/>
                        <w:szCs w:val="20"/>
                        <w:lang w:val="ro-RO"/>
                      </w:rPr>
                      <w:t>de Management și Transfer Tehnologic și Cognitiv</w:t>
                    </w:r>
                    <w:r w:rsidR="00CC439F">
                      <w:rPr>
                        <w:b/>
                        <w:color w:val="003366"/>
                        <w:sz w:val="20"/>
                        <w:szCs w:val="20"/>
                        <w:lang w:val="ro-RO"/>
                      </w:rPr>
                      <w:t xml:space="preserve"> - CM</w:t>
                    </w:r>
                    <w:r w:rsidR="00B4078E">
                      <w:rPr>
                        <w:b/>
                        <w:color w:val="003366"/>
                        <w:sz w:val="20"/>
                        <w:szCs w:val="20"/>
                        <w:lang w:val="ro-RO"/>
                      </w:rPr>
                      <w:t>TTC</w:t>
                    </w:r>
                  </w:p>
                  <w:p w14:paraId="4AA92105" w14:textId="77777777" w:rsidR="00F70A3E" w:rsidRPr="005E6ECE" w:rsidRDefault="00F70A3E" w:rsidP="00765929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b/>
                        <w:color w:val="7F7F7F"/>
                        <w:lang w:val="ro-RO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D4806"/>
    <w:multiLevelType w:val="hybridMultilevel"/>
    <w:tmpl w:val="A96E706C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894F22"/>
    <w:multiLevelType w:val="hybridMultilevel"/>
    <w:tmpl w:val="C254A5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C137A"/>
    <w:multiLevelType w:val="hybridMultilevel"/>
    <w:tmpl w:val="B96AAB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7040609"/>
    <w:multiLevelType w:val="multilevel"/>
    <w:tmpl w:val="6BD69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8058BA"/>
    <w:multiLevelType w:val="hybridMultilevel"/>
    <w:tmpl w:val="4D2E701E"/>
    <w:lvl w:ilvl="0" w:tplc="A55E7008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F370D5F"/>
    <w:multiLevelType w:val="hybridMultilevel"/>
    <w:tmpl w:val="B9FA1FD2"/>
    <w:lvl w:ilvl="0" w:tplc="778A739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FFB6064"/>
    <w:multiLevelType w:val="hybridMultilevel"/>
    <w:tmpl w:val="A47E24A0"/>
    <w:lvl w:ilvl="0" w:tplc="9AD8001C">
      <w:start w:val="2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8C779D"/>
    <w:multiLevelType w:val="hybridMultilevel"/>
    <w:tmpl w:val="85429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21591D"/>
    <w:multiLevelType w:val="multilevel"/>
    <w:tmpl w:val="0D5E3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F904790"/>
    <w:multiLevelType w:val="hybridMultilevel"/>
    <w:tmpl w:val="7A0EF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F96C2E"/>
    <w:multiLevelType w:val="multilevel"/>
    <w:tmpl w:val="FFE82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E584F07"/>
    <w:multiLevelType w:val="hybridMultilevel"/>
    <w:tmpl w:val="90F6AB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7019E0"/>
    <w:multiLevelType w:val="hybridMultilevel"/>
    <w:tmpl w:val="A3C44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3564A9"/>
    <w:multiLevelType w:val="multilevel"/>
    <w:tmpl w:val="E092F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6F75933"/>
    <w:multiLevelType w:val="multilevel"/>
    <w:tmpl w:val="A1FE0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7E049B5"/>
    <w:multiLevelType w:val="hybridMultilevel"/>
    <w:tmpl w:val="6E7608B0"/>
    <w:lvl w:ilvl="0" w:tplc="A55E700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343726"/>
    <w:multiLevelType w:val="hybridMultilevel"/>
    <w:tmpl w:val="2A985158"/>
    <w:lvl w:ilvl="0" w:tplc="D9A056E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24F36E">
      <w:numFmt w:val="bullet"/>
      <w:lvlText w:val="-"/>
      <w:lvlJc w:val="left"/>
      <w:pPr>
        <w:ind w:left="3600" w:hanging="360"/>
      </w:pPr>
      <w:rPr>
        <w:rFonts w:ascii="Calibri" w:eastAsiaTheme="minorHAnsi" w:hAnsi="Calibri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E97303"/>
    <w:multiLevelType w:val="hybridMultilevel"/>
    <w:tmpl w:val="0846E1F2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14"/>
  </w:num>
  <w:num w:numId="5">
    <w:abstractNumId w:val="8"/>
  </w:num>
  <w:num w:numId="6">
    <w:abstractNumId w:val="13"/>
  </w:num>
  <w:num w:numId="7">
    <w:abstractNumId w:val="3"/>
  </w:num>
  <w:num w:numId="8">
    <w:abstractNumId w:val="10"/>
  </w:num>
  <w:num w:numId="9">
    <w:abstractNumId w:val="11"/>
  </w:num>
  <w:num w:numId="10">
    <w:abstractNumId w:val="15"/>
  </w:num>
  <w:num w:numId="11">
    <w:abstractNumId w:val="2"/>
  </w:num>
  <w:num w:numId="12">
    <w:abstractNumId w:val="7"/>
  </w:num>
  <w:num w:numId="13">
    <w:abstractNumId w:val="4"/>
  </w:num>
  <w:num w:numId="14">
    <w:abstractNumId w:val="12"/>
  </w:num>
  <w:num w:numId="15">
    <w:abstractNumId w:val="16"/>
  </w:num>
  <w:num w:numId="16">
    <w:abstractNumId w:val="1"/>
  </w:num>
  <w:num w:numId="17">
    <w:abstractNumId w:val="0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CD7"/>
    <w:rsid w:val="000010C0"/>
    <w:rsid w:val="000029DF"/>
    <w:rsid w:val="00036667"/>
    <w:rsid w:val="00095AE7"/>
    <w:rsid w:val="000A0A35"/>
    <w:rsid w:val="000C2CD7"/>
    <w:rsid w:val="000C32C9"/>
    <w:rsid w:val="000D6412"/>
    <w:rsid w:val="000F5D21"/>
    <w:rsid w:val="00101ACE"/>
    <w:rsid w:val="00104231"/>
    <w:rsid w:val="00110997"/>
    <w:rsid w:val="00114555"/>
    <w:rsid w:val="00117E54"/>
    <w:rsid w:val="00120331"/>
    <w:rsid w:val="00165C84"/>
    <w:rsid w:val="00173834"/>
    <w:rsid w:val="00190BFA"/>
    <w:rsid w:val="00192A6D"/>
    <w:rsid w:val="001B008F"/>
    <w:rsid w:val="001C47BB"/>
    <w:rsid w:val="001D14FF"/>
    <w:rsid w:val="001F0940"/>
    <w:rsid w:val="001F38B9"/>
    <w:rsid w:val="00225CAB"/>
    <w:rsid w:val="00241C35"/>
    <w:rsid w:val="002534D4"/>
    <w:rsid w:val="00261DAE"/>
    <w:rsid w:val="0027016B"/>
    <w:rsid w:val="00296FCD"/>
    <w:rsid w:val="002B3A21"/>
    <w:rsid w:val="002C64D4"/>
    <w:rsid w:val="002F3B58"/>
    <w:rsid w:val="00321921"/>
    <w:rsid w:val="00325F69"/>
    <w:rsid w:val="00326F3C"/>
    <w:rsid w:val="003303B9"/>
    <w:rsid w:val="003447CD"/>
    <w:rsid w:val="00344C5A"/>
    <w:rsid w:val="0035786A"/>
    <w:rsid w:val="0036177B"/>
    <w:rsid w:val="003A51B0"/>
    <w:rsid w:val="003E3DF5"/>
    <w:rsid w:val="003F66E4"/>
    <w:rsid w:val="00405D45"/>
    <w:rsid w:val="0040653C"/>
    <w:rsid w:val="004140E2"/>
    <w:rsid w:val="004322FE"/>
    <w:rsid w:val="004433B1"/>
    <w:rsid w:val="004473BB"/>
    <w:rsid w:val="00447439"/>
    <w:rsid w:val="004502C7"/>
    <w:rsid w:val="00456D95"/>
    <w:rsid w:val="004651BE"/>
    <w:rsid w:val="00474131"/>
    <w:rsid w:val="00480700"/>
    <w:rsid w:val="00486B65"/>
    <w:rsid w:val="00490AA0"/>
    <w:rsid w:val="00497B9E"/>
    <w:rsid w:val="004A25A6"/>
    <w:rsid w:val="004A4243"/>
    <w:rsid w:val="004B3EA1"/>
    <w:rsid w:val="004E6743"/>
    <w:rsid w:val="004F7FFE"/>
    <w:rsid w:val="005066B8"/>
    <w:rsid w:val="0051207D"/>
    <w:rsid w:val="005213C0"/>
    <w:rsid w:val="0056686B"/>
    <w:rsid w:val="005673F8"/>
    <w:rsid w:val="00574E3B"/>
    <w:rsid w:val="00591977"/>
    <w:rsid w:val="005932D6"/>
    <w:rsid w:val="005D2486"/>
    <w:rsid w:val="005D6D5A"/>
    <w:rsid w:val="005E2C90"/>
    <w:rsid w:val="005E6ECE"/>
    <w:rsid w:val="006046A1"/>
    <w:rsid w:val="00622C90"/>
    <w:rsid w:val="00651D08"/>
    <w:rsid w:val="00652AB7"/>
    <w:rsid w:val="00656AA6"/>
    <w:rsid w:val="006615F5"/>
    <w:rsid w:val="00664791"/>
    <w:rsid w:val="00677D6A"/>
    <w:rsid w:val="00691F01"/>
    <w:rsid w:val="00694F05"/>
    <w:rsid w:val="006A18D1"/>
    <w:rsid w:val="006A2D85"/>
    <w:rsid w:val="006A7D98"/>
    <w:rsid w:val="006B67A1"/>
    <w:rsid w:val="006F12EB"/>
    <w:rsid w:val="006F7C2C"/>
    <w:rsid w:val="00726E0B"/>
    <w:rsid w:val="007307CB"/>
    <w:rsid w:val="00730E52"/>
    <w:rsid w:val="007604CB"/>
    <w:rsid w:val="007770FC"/>
    <w:rsid w:val="00781FC3"/>
    <w:rsid w:val="007C4816"/>
    <w:rsid w:val="007E0DBD"/>
    <w:rsid w:val="007E2DFA"/>
    <w:rsid w:val="007F0077"/>
    <w:rsid w:val="00801790"/>
    <w:rsid w:val="00822172"/>
    <w:rsid w:val="00845994"/>
    <w:rsid w:val="008613D3"/>
    <w:rsid w:val="00875E81"/>
    <w:rsid w:val="00895FD3"/>
    <w:rsid w:val="008A0003"/>
    <w:rsid w:val="008B1BA0"/>
    <w:rsid w:val="008E405B"/>
    <w:rsid w:val="008E4515"/>
    <w:rsid w:val="008E6477"/>
    <w:rsid w:val="009121C5"/>
    <w:rsid w:val="00937473"/>
    <w:rsid w:val="00946971"/>
    <w:rsid w:val="009736CE"/>
    <w:rsid w:val="00982C23"/>
    <w:rsid w:val="009840B3"/>
    <w:rsid w:val="009A697E"/>
    <w:rsid w:val="009B7B03"/>
    <w:rsid w:val="009C271E"/>
    <w:rsid w:val="009C678D"/>
    <w:rsid w:val="009D2CE0"/>
    <w:rsid w:val="009F3039"/>
    <w:rsid w:val="009F4080"/>
    <w:rsid w:val="009F41FE"/>
    <w:rsid w:val="00A10175"/>
    <w:rsid w:val="00A11103"/>
    <w:rsid w:val="00A264F3"/>
    <w:rsid w:val="00A37E92"/>
    <w:rsid w:val="00A52C4E"/>
    <w:rsid w:val="00A776BB"/>
    <w:rsid w:val="00A8231B"/>
    <w:rsid w:val="00A90484"/>
    <w:rsid w:val="00A91242"/>
    <w:rsid w:val="00A94A0E"/>
    <w:rsid w:val="00AA257F"/>
    <w:rsid w:val="00AE1779"/>
    <w:rsid w:val="00AF4B6A"/>
    <w:rsid w:val="00B21ADF"/>
    <w:rsid w:val="00B33535"/>
    <w:rsid w:val="00B353FD"/>
    <w:rsid w:val="00B359F4"/>
    <w:rsid w:val="00B36B3A"/>
    <w:rsid w:val="00B4078E"/>
    <w:rsid w:val="00B703A3"/>
    <w:rsid w:val="00B80EA1"/>
    <w:rsid w:val="00B86A82"/>
    <w:rsid w:val="00B9421E"/>
    <w:rsid w:val="00B9573A"/>
    <w:rsid w:val="00BD2FCF"/>
    <w:rsid w:val="00BE09DB"/>
    <w:rsid w:val="00C152B7"/>
    <w:rsid w:val="00C2161F"/>
    <w:rsid w:val="00C23365"/>
    <w:rsid w:val="00C27A99"/>
    <w:rsid w:val="00C42D9A"/>
    <w:rsid w:val="00C534C8"/>
    <w:rsid w:val="00C6265A"/>
    <w:rsid w:val="00C74423"/>
    <w:rsid w:val="00C8212C"/>
    <w:rsid w:val="00C94C2D"/>
    <w:rsid w:val="00CA3216"/>
    <w:rsid w:val="00CB6A5D"/>
    <w:rsid w:val="00CC1863"/>
    <w:rsid w:val="00CC439F"/>
    <w:rsid w:val="00CE285F"/>
    <w:rsid w:val="00CF302E"/>
    <w:rsid w:val="00CF361C"/>
    <w:rsid w:val="00D01032"/>
    <w:rsid w:val="00D11632"/>
    <w:rsid w:val="00D3539D"/>
    <w:rsid w:val="00D3634F"/>
    <w:rsid w:val="00D406AB"/>
    <w:rsid w:val="00D6477A"/>
    <w:rsid w:val="00D64DC4"/>
    <w:rsid w:val="00D70A7C"/>
    <w:rsid w:val="00D8187B"/>
    <w:rsid w:val="00DB68FC"/>
    <w:rsid w:val="00DF4C88"/>
    <w:rsid w:val="00E00EAA"/>
    <w:rsid w:val="00E13766"/>
    <w:rsid w:val="00E2603F"/>
    <w:rsid w:val="00E26996"/>
    <w:rsid w:val="00E60994"/>
    <w:rsid w:val="00E63EFD"/>
    <w:rsid w:val="00E6510E"/>
    <w:rsid w:val="00E71126"/>
    <w:rsid w:val="00E8191A"/>
    <w:rsid w:val="00EC4177"/>
    <w:rsid w:val="00ED2F6F"/>
    <w:rsid w:val="00EE30AA"/>
    <w:rsid w:val="00F062AE"/>
    <w:rsid w:val="00F07F22"/>
    <w:rsid w:val="00F70A3E"/>
    <w:rsid w:val="00F80433"/>
    <w:rsid w:val="00F90428"/>
    <w:rsid w:val="00F9436A"/>
    <w:rsid w:val="00FA1E4F"/>
    <w:rsid w:val="00FB4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C3BD81"/>
  <w15:docId w15:val="{D038D457-0F40-4E1D-BC08-AF33B37B1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0A3E"/>
    <w:rPr>
      <w:rFonts w:ascii="Calibri" w:eastAsia="Calibri" w:hAnsi="Calibri" w:cs="Times New Roman"/>
    </w:rPr>
  </w:style>
  <w:style w:type="paragraph" w:styleId="Titlu1">
    <w:name w:val="heading 1"/>
    <w:basedOn w:val="Normal"/>
    <w:next w:val="Normal"/>
    <w:link w:val="Titlu1Caracter"/>
    <w:uiPriority w:val="9"/>
    <w:qFormat/>
    <w:rsid w:val="00E00E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D6477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lu5">
    <w:name w:val="heading 5"/>
    <w:basedOn w:val="Normal"/>
    <w:next w:val="Normal"/>
    <w:link w:val="Titlu5Caracter"/>
    <w:uiPriority w:val="9"/>
    <w:semiHidden/>
    <w:unhideWhenUsed/>
    <w:qFormat/>
    <w:rsid w:val="0056686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6A1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A18D1"/>
    <w:rPr>
      <w:rFonts w:ascii="Tahoma" w:hAnsi="Tahoma" w:cs="Tahoma"/>
      <w:sz w:val="16"/>
      <w:szCs w:val="16"/>
    </w:rPr>
  </w:style>
  <w:style w:type="paragraph" w:styleId="Antet">
    <w:name w:val="header"/>
    <w:basedOn w:val="Normal"/>
    <w:link w:val="AntetCaracter"/>
    <w:uiPriority w:val="99"/>
    <w:unhideWhenUsed/>
    <w:rsid w:val="006A18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6A18D1"/>
  </w:style>
  <w:style w:type="paragraph" w:styleId="Subsol">
    <w:name w:val="footer"/>
    <w:basedOn w:val="Normal"/>
    <w:link w:val="SubsolCaracter"/>
    <w:uiPriority w:val="99"/>
    <w:unhideWhenUsed/>
    <w:rsid w:val="006A18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6A18D1"/>
  </w:style>
  <w:style w:type="character" w:customStyle="1" w:styleId="apple-converted-space">
    <w:name w:val="apple-converted-space"/>
    <w:rsid w:val="00F70A3E"/>
  </w:style>
  <w:style w:type="character" w:styleId="Robust">
    <w:name w:val="Strong"/>
    <w:uiPriority w:val="22"/>
    <w:qFormat/>
    <w:rsid w:val="00F70A3E"/>
    <w:rPr>
      <w:b/>
      <w:bCs/>
    </w:rPr>
  </w:style>
  <w:style w:type="paragraph" w:styleId="Listparagraf">
    <w:name w:val="List Paragraph"/>
    <w:basedOn w:val="Normal"/>
    <w:uiPriority w:val="34"/>
    <w:qFormat/>
    <w:rsid w:val="005E6ECE"/>
    <w:pPr>
      <w:ind w:left="720"/>
      <w:contextualSpacing/>
    </w:pPr>
    <w:rPr>
      <w:rFonts w:asciiTheme="minorHAnsi" w:eastAsiaTheme="minorHAnsi" w:hAnsiTheme="minorHAnsi" w:cstheme="minorBidi"/>
      <w:lang w:val="en-GB"/>
    </w:rPr>
  </w:style>
  <w:style w:type="character" w:customStyle="1" w:styleId="Titlu1Caracter">
    <w:name w:val="Titlu 1 Caracter"/>
    <w:basedOn w:val="Fontdeparagrafimplicit"/>
    <w:link w:val="Titlu1"/>
    <w:uiPriority w:val="9"/>
    <w:rsid w:val="00E00E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reformatatHTML">
    <w:name w:val="HTML Preformatted"/>
    <w:basedOn w:val="Normal"/>
    <w:link w:val="PreformatatHTMLCaracter"/>
    <w:uiPriority w:val="99"/>
    <w:unhideWhenUsed/>
    <w:rsid w:val="00EC41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atHTMLCaracter">
    <w:name w:val="Preformatat HTML Caracter"/>
    <w:basedOn w:val="Fontdeparagrafimplicit"/>
    <w:link w:val="PreformatatHTML"/>
    <w:uiPriority w:val="99"/>
    <w:rsid w:val="00EC4177"/>
    <w:rPr>
      <w:rFonts w:ascii="Courier New" w:eastAsia="Times New Roman" w:hAnsi="Courier New" w:cs="Courier New"/>
      <w:sz w:val="20"/>
      <w:szCs w:val="20"/>
    </w:rPr>
  </w:style>
  <w:style w:type="table" w:styleId="Tabelgril">
    <w:name w:val="Table Grid"/>
    <w:basedOn w:val="TabelNormal"/>
    <w:uiPriority w:val="59"/>
    <w:rsid w:val="001C4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CC439F"/>
    <w:pPr>
      <w:widowControl w:val="0"/>
      <w:spacing w:after="0" w:line="240" w:lineRule="auto"/>
    </w:p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E8191A"/>
    <w:pPr>
      <w:spacing w:after="0" w:line="240" w:lineRule="auto"/>
    </w:pPr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E8191A"/>
    <w:rPr>
      <w:rFonts w:ascii="Calibri" w:eastAsia="Calibri" w:hAnsi="Calibri" w:cs="Times New Roman"/>
      <w:sz w:val="20"/>
      <w:szCs w:val="20"/>
    </w:rPr>
  </w:style>
  <w:style w:type="character" w:styleId="Referinnotdesubsol">
    <w:name w:val="footnote reference"/>
    <w:basedOn w:val="Fontdeparagrafimplicit"/>
    <w:uiPriority w:val="99"/>
    <w:semiHidden/>
    <w:unhideWhenUsed/>
    <w:rsid w:val="00E8191A"/>
    <w:rPr>
      <w:vertAlign w:val="superscript"/>
    </w:rPr>
  </w:style>
  <w:style w:type="character" w:customStyle="1" w:styleId="Titlu5Caracter">
    <w:name w:val="Titlu 5 Caracter"/>
    <w:basedOn w:val="Fontdeparagrafimplicit"/>
    <w:link w:val="Titlu5"/>
    <w:uiPriority w:val="9"/>
    <w:semiHidden/>
    <w:rsid w:val="0056686B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itlu2Caracter">
    <w:name w:val="Titlu 2 Caracter"/>
    <w:basedOn w:val="Fontdeparagrafimplicit"/>
    <w:link w:val="Titlu2"/>
    <w:uiPriority w:val="9"/>
    <w:rsid w:val="00D6477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Fontdeparagrafimplicit"/>
    <w:uiPriority w:val="99"/>
    <w:semiHidden/>
    <w:unhideWhenUsed/>
    <w:rsid w:val="00D6477A"/>
    <w:rPr>
      <w:color w:val="0000FF"/>
      <w:u w:val="single"/>
    </w:rPr>
  </w:style>
  <w:style w:type="character" w:customStyle="1" w:styleId="compare-txt">
    <w:name w:val="compare-txt"/>
    <w:basedOn w:val="Fontdeparagrafimplicit"/>
    <w:rsid w:val="00D6477A"/>
  </w:style>
  <w:style w:type="paragraph" w:customStyle="1" w:styleId="paragraph">
    <w:name w:val="paragraph"/>
    <w:basedOn w:val="Normal"/>
    <w:rsid w:val="003447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textrun">
    <w:name w:val="normaltextrun"/>
    <w:basedOn w:val="Fontdeparagrafimplicit"/>
    <w:rsid w:val="003447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2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9530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308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43881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84275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33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77734B15D0EA49954B07274F4E898A" ma:contentTypeVersion="6" ma:contentTypeDescription="Create a new document." ma:contentTypeScope="" ma:versionID="003e76fb471c36f2661b28aafbb5a01c">
  <xsd:schema xmlns:xsd="http://www.w3.org/2001/XMLSchema" xmlns:xs="http://www.w3.org/2001/XMLSchema" xmlns:p="http://schemas.microsoft.com/office/2006/metadata/properties" xmlns:ns2="b5a42c95-b1e2-4899-b1b7-793f3f2532a5" xmlns:ns3="d2bece6b-3b24-4b0b-be85-bdb288bad96e" targetNamespace="http://schemas.microsoft.com/office/2006/metadata/properties" ma:root="true" ma:fieldsID="0dce0fb4f4a3b4b1591ea45efad67808" ns2:_="" ns3:_="">
    <xsd:import namespace="b5a42c95-b1e2-4899-b1b7-793f3f2532a5"/>
    <xsd:import namespace="d2bece6b-3b24-4b0b-be85-bdb288bad96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a42c95-b1e2-4899-b1b7-793f3f2532a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bece6b-3b24-4b0b-be85-bdb288bad9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C49066-85D4-4B59-B36E-69B9B23FE74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E96DB54-F62D-40FB-974E-C4DCF42751DD}"/>
</file>

<file path=customXml/itemProps3.xml><?xml version="1.0" encoding="utf-8"?>
<ds:datastoreItem xmlns:ds="http://schemas.openxmlformats.org/officeDocument/2006/customXml" ds:itemID="{37D36F83-FFEC-42FC-B2F2-9D8C48B41EC5}"/>
</file>

<file path=customXml/itemProps4.xml><?xml version="1.0" encoding="utf-8"?>
<ds:datastoreItem xmlns:ds="http://schemas.openxmlformats.org/officeDocument/2006/customXml" ds:itemID="{27759D2D-C5C0-4AF3-8CDD-9CE7115B18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IOANA SCRIDON</cp:lastModifiedBy>
  <cp:revision>2</cp:revision>
  <cp:lastPrinted>2020-01-15T10:09:00Z</cp:lastPrinted>
  <dcterms:created xsi:type="dcterms:W3CDTF">2021-05-17T09:09:00Z</dcterms:created>
  <dcterms:modified xsi:type="dcterms:W3CDTF">2021-05-17T09:09:00Z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0x010100A877734B15D0EA49954B07274F4E898A</vt:lpwstr>
  </property>
</Properties>
</file>