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9A" w:rsidRDefault="00CA329A" w:rsidP="00CA329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3B783B">
        <w:rPr>
          <w:rFonts w:ascii="Times New Roman" w:hAnsi="Times New Roman"/>
          <w:sz w:val="24"/>
          <w:szCs w:val="24"/>
          <w:lang w:val="ro-RO"/>
        </w:rPr>
        <w:t xml:space="preserve">FIŞA DE PREZENȚĂ </w:t>
      </w:r>
    </w:p>
    <w:p w:rsidR="00CA329A" w:rsidRPr="003B783B" w:rsidRDefault="00CA329A" w:rsidP="00CA329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A329A" w:rsidRPr="003B783B" w:rsidRDefault="00CA329A" w:rsidP="00CA329A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B783B">
        <w:rPr>
          <w:rFonts w:ascii="Times New Roman" w:hAnsi="Times New Roman"/>
          <w:sz w:val="24"/>
          <w:szCs w:val="24"/>
          <w:lang w:val="ro-RO"/>
        </w:rPr>
        <w:t>Anul _______ Luna _________________</w:t>
      </w:r>
    </w:p>
    <w:p w:rsidR="00CA329A" w:rsidRPr="003B783B" w:rsidRDefault="00CA329A" w:rsidP="00CA329A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B783B">
        <w:rPr>
          <w:rFonts w:ascii="Times New Roman" w:hAnsi="Times New Roman"/>
          <w:sz w:val="24"/>
          <w:szCs w:val="24"/>
          <w:lang w:val="ro-RO"/>
        </w:rPr>
        <w:t xml:space="preserve">Denumire </w:t>
      </w:r>
      <w:r>
        <w:rPr>
          <w:rFonts w:ascii="Times New Roman" w:hAnsi="Times New Roman"/>
          <w:sz w:val="24"/>
          <w:szCs w:val="24"/>
          <w:lang w:val="ro-RO"/>
        </w:rPr>
        <w:t>structură</w:t>
      </w:r>
      <w:r w:rsidRPr="003B783B">
        <w:rPr>
          <w:rFonts w:ascii="Times New Roman" w:hAnsi="Times New Roman"/>
          <w:sz w:val="24"/>
          <w:szCs w:val="24"/>
          <w:lang w:val="ro-RO"/>
        </w:rPr>
        <w:t xml:space="preserve"> _______________________</w:t>
      </w:r>
    </w:p>
    <w:p w:rsidR="00CA329A" w:rsidRPr="003B783B" w:rsidRDefault="00CA329A" w:rsidP="00CA329A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B783B">
        <w:rPr>
          <w:rFonts w:ascii="Times New Roman" w:hAnsi="Times New Roman"/>
          <w:sz w:val="24"/>
          <w:szCs w:val="24"/>
          <w:lang w:val="ro-RO"/>
        </w:rPr>
        <w:t>Nume şi prenume voluntar _____________________________________</w:t>
      </w:r>
    </w:p>
    <w:p w:rsidR="00CA329A" w:rsidRPr="003B783B" w:rsidRDefault="00CA329A" w:rsidP="00CA329A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98"/>
        <w:gridCol w:w="692"/>
        <w:gridCol w:w="737"/>
        <w:gridCol w:w="684"/>
        <w:gridCol w:w="640"/>
        <w:gridCol w:w="699"/>
      </w:tblGrid>
      <w:tr w:rsidR="00CA329A" w:rsidRPr="003B783B" w:rsidTr="00AF41E7">
        <w:trPr>
          <w:trHeight w:val="281"/>
        </w:trPr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Activităţi de voluntariat</w:t>
            </w:r>
          </w:p>
        </w:tc>
        <w:tc>
          <w:tcPr>
            <w:tcW w:w="18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Nr. de ore</w:t>
            </w:r>
          </w:p>
        </w:tc>
      </w:tr>
      <w:tr w:rsidR="00CA329A" w:rsidRPr="003B783B" w:rsidTr="00AF41E7">
        <w:trPr>
          <w:trHeight w:val="420"/>
        </w:trPr>
        <w:tc>
          <w:tcPr>
            <w:tcW w:w="315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329A" w:rsidRDefault="00CA329A" w:rsidP="00AF41E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  <w:t>Scurtă descriere a activităților de voluntariat</w:t>
            </w:r>
          </w:p>
          <w:p w:rsidR="00CA329A" w:rsidRDefault="00CA329A" w:rsidP="00AF41E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</w:p>
          <w:p w:rsidR="00CA329A" w:rsidRDefault="00CA329A" w:rsidP="00AF41E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</w:p>
          <w:p w:rsidR="00CA329A" w:rsidRDefault="00CA329A" w:rsidP="00AF41E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</w:p>
          <w:p w:rsidR="00CA329A" w:rsidRPr="003B783B" w:rsidRDefault="00CA329A" w:rsidP="00AF41E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S1</w:t>
            </w:r>
            <w:r w:rsidRPr="003B783B">
              <w:rPr>
                <w:rStyle w:val="FootnoteReference"/>
                <w:rFonts w:ascii="Times New Roman" w:hAnsi="Times New Roman"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S2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S3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S4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S5</w:t>
            </w:r>
          </w:p>
        </w:tc>
      </w:tr>
      <w:tr w:rsidR="00CA329A" w:rsidRPr="003B783B" w:rsidTr="00AF41E7">
        <w:trPr>
          <w:trHeight w:val="322"/>
        </w:trPr>
        <w:tc>
          <w:tcPr>
            <w:tcW w:w="315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</w:tr>
      <w:tr w:rsidR="00CA329A" w:rsidRPr="003B783B" w:rsidTr="00AF41E7">
        <w:trPr>
          <w:trHeight w:val="322"/>
        </w:trPr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TOTAL ORE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</w:tr>
      <w:tr w:rsidR="00CA329A" w:rsidRPr="003B783B" w:rsidTr="00AF41E7">
        <w:trPr>
          <w:trHeight w:val="308"/>
        </w:trPr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TOTAL GENERAL</w:t>
            </w:r>
          </w:p>
        </w:tc>
        <w:tc>
          <w:tcPr>
            <w:tcW w:w="18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808080"/>
                <w:lang w:val="ro-RO" w:eastAsia="ar-SA"/>
              </w:rPr>
            </w:pPr>
          </w:p>
        </w:tc>
      </w:tr>
    </w:tbl>
    <w:p w:rsidR="00CA329A" w:rsidRDefault="00CA329A" w:rsidP="00CA329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CA329A" w:rsidRPr="003B783B" w:rsidRDefault="00CA329A" w:rsidP="00CA329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3B783B">
        <w:rPr>
          <w:rFonts w:ascii="Times New Roman" w:hAnsi="Times New Roman"/>
          <w:sz w:val="24"/>
          <w:szCs w:val="24"/>
          <w:lang w:val="ro-RO"/>
        </w:rPr>
        <w:t>Coordonator de Voluntar</w:t>
      </w:r>
    </w:p>
    <w:p w:rsidR="00CA329A" w:rsidRPr="00F12BC4" w:rsidRDefault="00CA329A" w:rsidP="00CA329A">
      <w:pPr>
        <w:spacing w:after="0"/>
      </w:pPr>
    </w:p>
    <w:p w:rsidR="00DF03B9" w:rsidRPr="00CA329A" w:rsidRDefault="00DF03B9" w:rsidP="00CA329A">
      <w:bookmarkStart w:id="0" w:name="_GoBack"/>
      <w:bookmarkEnd w:id="0"/>
    </w:p>
    <w:sectPr w:rsidR="00DF03B9" w:rsidRPr="00CA329A" w:rsidSect="005E6ECE">
      <w:headerReference w:type="default" r:id="rId8"/>
      <w:pgSz w:w="11907" w:h="16839" w:code="9"/>
      <w:pgMar w:top="-2880" w:right="1107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A5" w:rsidRDefault="007505A5" w:rsidP="006A18D1">
      <w:pPr>
        <w:spacing w:after="0" w:line="240" w:lineRule="auto"/>
      </w:pPr>
      <w:r>
        <w:separator/>
      </w:r>
    </w:p>
  </w:endnote>
  <w:endnote w:type="continuationSeparator" w:id="0">
    <w:p w:rsidR="007505A5" w:rsidRDefault="007505A5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\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A5" w:rsidRDefault="007505A5" w:rsidP="006A18D1">
      <w:pPr>
        <w:spacing w:after="0" w:line="240" w:lineRule="auto"/>
      </w:pPr>
      <w:r>
        <w:separator/>
      </w:r>
    </w:p>
  </w:footnote>
  <w:footnote w:type="continuationSeparator" w:id="0">
    <w:p w:rsidR="007505A5" w:rsidRDefault="007505A5" w:rsidP="006A18D1">
      <w:pPr>
        <w:spacing w:after="0" w:line="240" w:lineRule="auto"/>
      </w:pPr>
      <w:r>
        <w:continuationSeparator/>
      </w:r>
    </w:p>
  </w:footnote>
  <w:footnote w:id="1">
    <w:p w:rsidR="00CA329A" w:rsidRPr="00554CC9" w:rsidRDefault="00CA329A" w:rsidP="00CA329A">
      <w:pPr>
        <w:pStyle w:val="FootnoteText"/>
        <w:rPr>
          <w:rFonts w:ascii="Times New Roman" w:hAnsi="Times New Roman"/>
          <w:lang w:val="ro-RO"/>
        </w:rPr>
      </w:pPr>
      <w:r w:rsidRPr="00554CC9">
        <w:rPr>
          <w:rStyle w:val="FootnoteCharacters"/>
          <w:rFonts w:ascii="Times New Roman" w:hAnsi="Times New Roman"/>
          <w:sz w:val="20"/>
        </w:rPr>
        <w:footnoteRef/>
      </w:r>
      <w:r w:rsidRPr="00554CC9">
        <w:rPr>
          <w:rFonts w:ascii="Times New Roman" w:hAnsi="Times New Roman"/>
          <w:sz w:val="20"/>
          <w:lang w:val="pt-BR"/>
        </w:rPr>
        <w:t xml:space="preserve"> S1 = saptamana 1, S2 = saptamana 2 etc. din lună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D1" w:rsidRDefault="002B468F" w:rsidP="00932BD1">
    <w:pPr>
      <w:pStyle w:val="Header"/>
      <w:ind w:left="-144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85725</wp:posOffset>
          </wp:positionV>
          <wp:extent cx="7355840" cy="2381250"/>
          <wp:effectExtent l="0" t="0" r="0" b="0"/>
          <wp:wrapNone/>
          <wp:docPr id="9" name="Picture 9" descr="antet 4 limbi si la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 4 limbi si lat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0BD">
      <w:t xml:space="preserve"> </w:t>
    </w:r>
  </w:p>
  <w:p w:rsidR="00B15494" w:rsidRDefault="00932BD1" w:rsidP="00FB3528">
    <w:pPr>
      <w:pStyle w:val="Header"/>
      <w:ind w:firstLine="4050"/>
      <w:jc w:val="both"/>
    </w:pPr>
    <w:r>
      <w:br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717"/>
    <w:multiLevelType w:val="hybridMultilevel"/>
    <w:tmpl w:val="372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8C4"/>
    <w:multiLevelType w:val="hybridMultilevel"/>
    <w:tmpl w:val="8C401E6C"/>
    <w:lvl w:ilvl="0" w:tplc="F1E22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2C6E2682"/>
    <w:multiLevelType w:val="multilevel"/>
    <w:tmpl w:val="F7F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D7098"/>
    <w:multiLevelType w:val="hybridMultilevel"/>
    <w:tmpl w:val="884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2130"/>
    <w:multiLevelType w:val="hybridMultilevel"/>
    <w:tmpl w:val="87E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F7E3D"/>
    <w:multiLevelType w:val="multilevel"/>
    <w:tmpl w:val="86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126A"/>
    <w:rsid w:val="00007D3A"/>
    <w:rsid w:val="00011709"/>
    <w:rsid w:val="00015D62"/>
    <w:rsid w:val="00022962"/>
    <w:rsid w:val="000310EF"/>
    <w:rsid w:val="00035FCC"/>
    <w:rsid w:val="0003757F"/>
    <w:rsid w:val="00042682"/>
    <w:rsid w:val="00046329"/>
    <w:rsid w:val="00055491"/>
    <w:rsid w:val="00060A7D"/>
    <w:rsid w:val="0006167D"/>
    <w:rsid w:val="000617F9"/>
    <w:rsid w:val="00067672"/>
    <w:rsid w:val="00081CC4"/>
    <w:rsid w:val="000859A7"/>
    <w:rsid w:val="000877BA"/>
    <w:rsid w:val="00091E48"/>
    <w:rsid w:val="00094419"/>
    <w:rsid w:val="000949FF"/>
    <w:rsid w:val="00096726"/>
    <w:rsid w:val="000A392F"/>
    <w:rsid w:val="000A42BA"/>
    <w:rsid w:val="000A5184"/>
    <w:rsid w:val="000A58EE"/>
    <w:rsid w:val="000B0B9B"/>
    <w:rsid w:val="000B531C"/>
    <w:rsid w:val="000C2CD7"/>
    <w:rsid w:val="000C6136"/>
    <w:rsid w:val="000D2CA2"/>
    <w:rsid w:val="000F6752"/>
    <w:rsid w:val="00101877"/>
    <w:rsid w:val="00106AAE"/>
    <w:rsid w:val="001071A1"/>
    <w:rsid w:val="001127A9"/>
    <w:rsid w:val="00121FD9"/>
    <w:rsid w:val="00125DF0"/>
    <w:rsid w:val="00130849"/>
    <w:rsid w:val="001320A0"/>
    <w:rsid w:val="00134375"/>
    <w:rsid w:val="001509B7"/>
    <w:rsid w:val="00151DAC"/>
    <w:rsid w:val="00156BBE"/>
    <w:rsid w:val="0016431C"/>
    <w:rsid w:val="00165FF8"/>
    <w:rsid w:val="00167E02"/>
    <w:rsid w:val="00170BCF"/>
    <w:rsid w:val="00173ECE"/>
    <w:rsid w:val="00175280"/>
    <w:rsid w:val="00181584"/>
    <w:rsid w:val="0019062A"/>
    <w:rsid w:val="00191726"/>
    <w:rsid w:val="001921DD"/>
    <w:rsid w:val="001966A9"/>
    <w:rsid w:val="00197BB5"/>
    <w:rsid w:val="001A0C2E"/>
    <w:rsid w:val="001A4E15"/>
    <w:rsid w:val="001C1A6B"/>
    <w:rsid w:val="001C226B"/>
    <w:rsid w:val="001D0930"/>
    <w:rsid w:val="001E0974"/>
    <w:rsid w:val="001E37C6"/>
    <w:rsid w:val="001F355C"/>
    <w:rsid w:val="002032E8"/>
    <w:rsid w:val="00230453"/>
    <w:rsid w:val="00232C41"/>
    <w:rsid w:val="00245512"/>
    <w:rsid w:val="00245EB6"/>
    <w:rsid w:val="002507E2"/>
    <w:rsid w:val="0025111A"/>
    <w:rsid w:val="0025448F"/>
    <w:rsid w:val="00256147"/>
    <w:rsid w:val="00257BFD"/>
    <w:rsid w:val="00257CCE"/>
    <w:rsid w:val="00262B7E"/>
    <w:rsid w:val="002668BA"/>
    <w:rsid w:val="00271849"/>
    <w:rsid w:val="00276EA7"/>
    <w:rsid w:val="002825D3"/>
    <w:rsid w:val="0028528D"/>
    <w:rsid w:val="00286171"/>
    <w:rsid w:val="002965BB"/>
    <w:rsid w:val="002A2BA0"/>
    <w:rsid w:val="002B1EB1"/>
    <w:rsid w:val="002B2D1B"/>
    <w:rsid w:val="002B468F"/>
    <w:rsid w:val="002B4B9D"/>
    <w:rsid w:val="002B5EB2"/>
    <w:rsid w:val="002C6FD5"/>
    <w:rsid w:val="002D30ED"/>
    <w:rsid w:val="002D55D1"/>
    <w:rsid w:val="002F2A64"/>
    <w:rsid w:val="002F4922"/>
    <w:rsid w:val="002F7950"/>
    <w:rsid w:val="003072F2"/>
    <w:rsid w:val="00313E1A"/>
    <w:rsid w:val="00314E0C"/>
    <w:rsid w:val="003201BF"/>
    <w:rsid w:val="003272B7"/>
    <w:rsid w:val="0033095A"/>
    <w:rsid w:val="003401F0"/>
    <w:rsid w:val="00341DE8"/>
    <w:rsid w:val="00343582"/>
    <w:rsid w:val="00350411"/>
    <w:rsid w:val="00356AB5"/>
    <w:rsid w:val="003934EC"/>
    <w:rsid w:val="00393897"/>
    <w:rsid w:val="003942FB"/>
    <w:rsid w:val="003A010B"/>
    <w:rsid w:val="003A3C6D"/>
    <w:rsid w:val="003A7C48"/>
    <w:rsid w:val="003C25DF"/>
    <w:rsid w:val="003C4E96"/>
    <w:rsid w:val="003C53D1"/>
    <w:rsid w:val="003C5BE9"/>
    <w:rsid w:val="003C656E"/>
    <w:rsid w:val="003E4301"/>
    <w:rsid w:val="003E753A"/>
    <w:rsid w:val="003F3634"/>
    <w:rsid w:val="00410D0C"/>
    <w:rsid w:val="00432A57"/>
    <w:rsid w:val="004332EE"/>
    <w:rsid w:val="0043764E"/>
    <w:rsid w:val="004414A9"/>
    <w:rsid w:val="00442059"/>
    <w:rsid w:val="004472A8"/>
    <w:rsid w:val="004476CA"/>
    <w:rsid w:val="00447BBD"/>
    <w:rsid w:val="00453E66"/>
    <w:rsid w:val="00460F78"/>
    <w:rsid w:val="004632A8"/>
    <w:rsid w:val="00471A87"/>
    <w:rsid w:val="004862E4"/>
    <w:rsid w:val="004910A3"/>
    <w:rsid w:val="004973B8"/>
    <w:rsid w:val="004A3008"/>
    <w:rsid w:val="004A33A2"/>
    <w:rsid w:val="004A7877"/>
    <w:rsid w:val="004B27EB"/>
    <w:rsid w:val="004B4491"/>
    <w:rsid w:val="004B754C"/>
    <w:rsid w:val="004C0463"/>
    <w:rsid w:val="004C122C"/>
    <w:rsid w:val="004D0AE9"/>
    <w:rsid w:val="004D7833"/>
    <w:rsid w:val="004D7E48"/>
    <w:rsid w:val="004E1663"/>
    <w:rsid w:val="004E29D6"/>
    <w:rsid w:val="004E2C6F"/>
    <w:rsid w:val="004E4B0C"/>
    <w:rsid w:val="004E71A5"/>
    <w:rsid w:val="004E772B"/>
    <w:rsid w:val="004F3ADA"/>
    <w:rsid w:val="004F7809"/>
    <w:rsid w:val="005052A9"/>
    <w:rsid w:val="005104E7"/>
    <w:rsid w:val="00515981"/>
    <w:rsid w:val="00516010"/>
    <w:rsid w:val="00520A12"/>
    <w:rsid w:val="005216B6"/>
    <w:rsid w:val="00522D60"/>
    <w:rsid w:val="00524A45"/>
    <w:rsid w:val="00527C36"/>
    <w:rsid w:val="0054285C"/>
    <w:rsid w:val="00545ADB"/>
    <w:rsid w:val="005477FD"/>
    <w:rsid w:val="00555B7E"/>
    <w:rsid w:val="005632ED"/>
    <w:rsid w:val="00565657"/>
    <w:rsid w:val="00565879"/>
    <w:rsid w:val="00571B80"/>
    <w:rsid w:val="00572455"/>
    <w:rsid w:val="00573E87"/>
    <w:rsid w:val="005762C1"/>
    <w:rsid w:val="00577864"/>
    <w:rsid w:val="00583C5D"/>
    <w:rsid w:val="0059667A"/>
    <w:rsid w:val="005B4DA1"/>
    <w:rsid w:val="005C537E"/>
    <w:rsid w:val="005C5E55"/>
    <w:rsid w:val="005C6F77"/>
    <w:rsid w:val="005D764F"/>
    <w:rsid w:val="005E3D0C"/>
    <w:rsid w:val="005E4CE8"/>
    <w:rsid w:val="005E6ECE"/>
    <w:rsid w:val="005F530A"/>
    <w:rsid w:val="005F7D3F"/>
    <w:rsid w:val="00602F76"/>
    <w:rsid w:val="00616531"/>
    <w:rsid w:val="00620426"/>
    <w:rsid w:val="00625538"/>
    <w:rsid w:val="00626780"/>
    <w:rsid w:val="00627420"/>
    <w:rsid w:val="006304E8"/>
    <w:rsid w:val="0063051F"/>
    <w:rsid w:val="006369F3"/>
    <w:rsid w:val="00636A5A"/>
    <w:rsid w:val="006443E5"/>
    <w:rsid w:val="00646AF6"/>
    <w:rsid w:val="00646D07"/>
    <w:rsid w:val="00647295"/>
    <w:rsid w:val="006515F9"/>
    <w:rsid w:val="00667EC8"/>
    <w:rsid w:val="00674DA6"/>
    <w:rsid w:val="00677AC4"/>
    <w:rsid w:val="0068127F"/>
    <w:rsid w:val="006853F5"/>
    <w:rsid w:val="006864FD"/>
    <w:rsid w:val="00694CE6"/>
    <w:rsid w:val="006A18D1"/>
    <w:rsid w:val="006A6D8A"/>
    <w:rsid w:val="006B4119"/>
    <w:rsid w:val="006C233C"/>
    <w:rsid w:val="006D1269"/>
    <w:rsid w:val="006D5E66"/>
    <w:rsid w:val="006E00DC"/>
    <w:rsid w:val="006E5E5D"/>
    <w:rsid w:val="006F0A55"/>
    <w:rsid w:val="006F26CA"/>
    <w:rsid w:val="00700A21"/>
    <w:rsid w:val="0070116D"/>
    <w:rsid w:val="0070325F"/>
    <w:rsid w:val="0070608D"/>
    <w:rsid w:val="0071378B"/>
    <w:rsid w:val="00717E3A"/>
    <w:rsid w:val="00720DF7"/>
    <w:rsid w:val="0072253F"/>
    <w:rsid w:val="00723383"/>
    <w:rsid w:val="007243C6"/>
    <w:rsid w:val="00730BF5"/>
    <w:rsid w:val="0073598E"/>
    <w:rsid w:val="007364FA"/>
    <w:rsid w:val="00736A05"/>
    <w:rsid w:val="007436B2"/>
    <w:rsid w:val="00746EBC"/>
    <w:rsid w:val="00747DC2"/>
    <w:rsid w:val="00747EA4"/>
    <w:rsid w:val="007505A5"/>
    <w:rsid w:val="00750614"/>
    <w:rsid w:val="00754683"/>
    <w:rsid w:val="00780601"/>
    <w:rsid w:val="00784919"/>
    <w:rsid w:val="007905D7"/>
    <w:rsid w:val="007916F0"/>
    <w:rsid w:val="007934B9"/>
    <w:rsid w:val="00794727"/>
    <w:rsid w:val="00796827"/>
    <w:rsid w:val="007978C2"/>
    <w:rsid w:val="007A1C44"/>
    <w:rsid w:val="007A5B58"/>
    <w:rsid w:val="007B1271"/>
    <w:rsid w:val="007B2D45"/>
    <w:rsid w:val="007B5C7F"/>
    <w:rsid w:val="007B71FC"/>
    <w:rsid w:val="007B7E88"/>
    <w:rsid w:val="007D06DC"/>
    <w:rsid w:val="007D4C84"/>
    <w:rsid w:val="007D5FA9"/>
    <w:rsid w:val="007D71A0"/>
    <w:rsid w:val="007E0229"/>
    <w:rsid w:val="007E2547"/>
    <w:rsid w:val="007E5CD1"/>
    <w:rsid w:val="007E78DA"/>
    <w:rsid w:val="007E7FEF"/>
    <w:rsid w:val="007F247A"/>
    <w:rsid w:val="007F3656"/>
    <w:rsid w:val="007F42AF"/>
    <w:rsid w:val="00801790"/>
    <w:rsid w:val="00804E10"/>
    <w:rsid w:val="008140DE"/>
    <w:rsid w:val="00852385"/>
    <w:rsid w:val="00854E4E"/>
    <w:rsid w:val="00855571"/>
    <w:rsid w:val="00855772"/>
    <w:rsid w:val="00856551"/>
    <w:rsid w:val="00856783"/>
    <w:rsid w:val="00857624"/>
    <w:rsid w:val="00862B3F"/>
    <w:rsid w:val="00865148"/>
    <w:rsid w:val="00871C28"/>
    <w:rsid w:val="008747F8"/>
    <w:rsid w:val="0087582B"/>
    <w:rsid w:val="00877764"/>
    <w:rsid w:val="008805EB"/>
    <w:rsid w:val="00880DF4"/>
    <w:rsid w:val="0088132D"/>
    <w:rsid w:val="00891574"/>
    <w:rsid w:val="008A0237"/>
    <w:rsid w:val="008A459D"/>
    <w:rsid w:val="008A54BE"/>
    <w:rsid w:val="008B5681"/>
    <w:rsid w:val="008C7656"/>
    <w:rsid w:val="008D018F"/>
    <w:rsid w:val="008E58B5"/>
    <w:rsid w:val="008F3159"/>
    <w:rsid w:val="008F46CC"/>
    <w:rsid w:val="00903F2C"/>
    <w:rsid w:val="00916FC6"/>
    <w:rsid w:val="009244E9"/>
    <w:rsid w:val="00926028"/>
    <w:rsid w:val="00932BD1"/>
    <w:rsid w:val="009411FC"/>
    <w:rsid w:val="00941E5B"/>
    <w:rsid w:val="0094349C"/>
    <w:rsid w:val="00951D58"/>
    <w:rsid w:val="009613A5"/>
    <w:rsid w:val="00962886"/>
    <w:rsid w:val="00963D1D"/>
    <w:rsid w:val="00964DBE"/>
    <w:rsid w:val="00975299"/>
    <w:rsid w:val="0097641D"/>
    <w:rsid w:val="00977494"/>
    <w:rsid w:val="00977669"/>
    <w:rsid w:val="00977813"/>
    <w:rsid w:val="00977F97"/>
    <w:rsid w:val="00984F61"/>
    <w:rsid w:val="0098658F"/>
    <w:rsid w:val="009868FB"/>
    <w:rsid w:val="00996AC6"/>
    <w:rsid w:val="00997E9C"/>
    <w:rsid w:val="009A4E41"/>
    <w:rsid w:val="009A5FE4"/>
    <w:rsid w:val="009A7E6A"/>
    <w:rsid w:val="009B0595"/>
    <w:rsid w:val="009B2CC5"/>
    <w:rsid w:val="009B5EE4"/>
    <w:rsid w:val="009B6994"/>
    <w:rsid w:val="009C01BF"/>
    <w:rsid w:val="009C7377"/>
    <w:rsid w:val="009D1EA8"/>
    <w:rsid w:val="009D6DAE"/>
    <w:rsid w:val="009F0C4D"/>
    <w:rsid w:val="009F1B7B"/>
    <w:rsid w:val="00A00B78"/>
    <w:rsid w:val="00A02DD9"/>
    <w:rsid w:val="00A05636"/>
    <w:rsid w:val="00A07F52"/>
    <w:rsid w:val="00A11103"/>
    <w:rsid w:val="00A122A0"/>
    <w:rsid w:val="00A22F0A"/>
    <w:rsid w:val="00A25F4A"/>
    <w:rsid w:val="00A31A51"/>
    <w:rsid w:val="00A343A5"/>
    <w:rsid w:val="00A4014E"/>
    <w:rsid w:val="00A40315"/>
    <w:rsid w:val="00A43592"/>
    <w:rsid w:val="00A5618B"/>
    <w:rsid w:val="00A77BE3"/>
    <w:rsid w:val="00A81408"/>
    <w:rsid w:val="00A82092"/>
    <w:rsid w:val="00AA38EA"/>
    <w:rsid w:val="00AB0264"/>
    <w:rsid w:val="00AB32AA"/>
    <w:rsid w:val="00AC07AF"/>
    <w:rsid w:val="00AC79C0"/>
    <w:rsid w:val="00AD1E96"/>
    <w:rsid w:val="00AD275B"/>
    <w:rsid w:val="00AD4851"/>
    <w:rsid w:val="00AE1779"/>
    <w:rsid w:val="00AE23CC"/>
    <w:rsid w:val="00AE23DB"/>
    <w:rsid w:val="00AE3B4E"/>
    <w:rsid w:val="00AE5434"/>
    <w:rsid w:val="00AF00D7"/>
    <w:rsid w:val="00AF247C"/>
    <w:rsid w:val="00AF3830"/>
    <w:rsid w:val="00AF788A"/>
    <w:rsid w:val="00B04279"/>
    <w:rsid w:val="00B07D72"/>
    <w:rsid w:val="00B15494"/>
    <w:rsid w:val="00B15A3C"/>
    <w:rsid w:val="00B16D1F"/>
    <w:rsid w:val="00B30B48"/>
    <w:rsid w:val="00B33177"/>
    <w:rsid w:val="00B34BB8"/>
    <w:rsid w:val="00B412C1"/>
    <w:rsid w:val="00B508EB"/>
    <w:rsid w:val="00B509B1"/>
    <w:rsid w:val="00B536EF"/>
    <w:rsid w:val="00B605A0"/>
    <w:rsid w:val="00B666B8"/>
    <w:rsid w:val="00B71AE5"/>
    <w:rsid w:val="00B72430"/>
    <w:rsid w:val="00B729C0"/>
    <w:rsid w:val="00B80D80"/>
    <w:rsid w:val="00B90F83"/>
    <w:rsid w:val="00B913E9"/>
    <w:rsid w:val="00B9245B"/>
    <w:rsid w:val="00B9276E"/>
    <w:rsid w:val="00B93750"/>
    <w:rsid w:val="00B9388F"/>
    <w:rsid w:val="00B969B4"/>
    <w:rsid w:val="00B97AF1"/>
    <w:rsid w:val="00BC0266"/>
    <w:rsid w:val="00BC038B"/>
    <w:rsid w:val="00BC244A"/>
    <w:rsid w:val="00BD0AE9"/>
    <w:rsid w:val="00BD0FFE"/>
    <w:rsid w:val="00BD2F96"/>
    <w:rsid w:val="00BE1943"/>
    <w:rsid w:val="00BF0740"/>
    <w:rsid w:val="00BF59D5"/>
    <w:rsid w:val="00C1316F"/>
    <w:rsid w:val="00C14CFF"/>
    <w:rsid w:val="00C16CEF"/>
    <w:rsid w:val="00C20B09"/>
    <w:rsid w:val="00C253B6"/>
    <w:rsid w:val="00C506AF"/>
    <w:rsid w:val="00C62B1B"/>
    <w:rsid w:val="00C63DD9"/>
    <w:rsid w:val="00C7323D"/>
    <w:rsid w:val="00C77BFF"/>
    <w:rsid w:val="00C80F9B"/>
    <w:rsid w:val="00C93645"/>
    <w:rsid w:val="00C94DDB"/>
    <w:rsid w:val="00C96858"/>
    <w:rsid w:val="00CA329A"/>
    <w:rsid w:val="00CA4194"/>
    <w:rsid w:val="00CB1F1A"/>
    <w:rsid w:val="00CB3BA1"/>
    <w:rsid w:val="00CB6BD1"/>
    <w:rsid w:val="00CC5254"/>
    <w:rsid w:val="00CD0370"/>
    <w:rsid w:val="00CE07DE"/>
    <w:rsid w:val="00CE2A7D"/>
    <w:rsid w:val="00CE56C2"/>
    <w:rsid w:val="00CF02C4"/>
    <w:rsid w:val="00CF03B0"/>
    <w:rsid w:val="00CF302E"/>
    <w:rsid w:val="00D0382D"/>
    <w:rsid w:val="00D05EEE"/>
    <w:rsid w:val="00D15692"/>
    <w:rsid w:val="00D17F9C"/>
    <w:rsid w:val="00D221BB"/>
    <w:rsid w:val="00D30728"/>
    <w:rsid w:val="00D37B85"/>
    <w:rsid w:val="00D44C12"/>
    <w:rsid w:val="00D46F1A"/>
    <w:rsid w:val="00D522A9"/>
    <w:rsid w:val="00D52A86"/>
    <w:rsid w:val="00D52D19"/>
    <w:rsid w:val="00D56CD5"/>
    <w:rsid w:val="00D665A6"/>
    <w:rsid w:val="00D70D8F"/>
    <w:rsid w:val="00D75822"/>
    <w:rsid w:val="00D7652E"/>
    <w:rsid w:val="00D7726B"/>
    <w:rsid w:val="00D77693"/>
    <w:rsid w:val="00D80D0D"/>
    <w:rsid w:val="00D80FCE"/>
    <w:rsid w:val="00D861BF"/>
    <w:rsid w:val="00D86D7F"/>
    <w:rsid w:val="00D87256"/>
    <w:rsid w:val="00DB20BD"/>
    <w:rsid w:val="00DB2219"/>
    <w:rsid w:val="00DB677B"/>
    <w:rsid w:val="00DC1581"/>
    <w:rsid w:val="00DC2D84"/>
    <w:rsid w:val="00DC34A4"/>
    <w:rsid w:val="00DC3886"/>
    <w:rsid w:val="00DD2EF7"/>
    <w:rsid w:val="00DD372D"/>
    <w:rsid w:val="00DE0DF4"/>
    <w:rsid w:val="00DE2A95"/>
    <w:rsid w:val="00DE424E"/>
    <w:rsid w:val="00DE55A9"/>
    <w:rsid w:val="00DF03B9"/>
    <w:rsid w:val="00DF0785"/>
    <w:rsid w:val="00DF65A1"/>
    <w:rsid w:val="00DF797E"/>
    <w:rsid w:val="00E00EAA"/>
    <w:rsid w:val="00E01ECD"/>
    <w:rsid w:val="00E135CB"/>
    <w:rsid w:val="00E13E74"/>
    <w:rsid w:val="00E2060B"/>
    <w:rsid w:val="00E229A3"/>
    <w:rsid w:val="00E31603"/>
    <w:rsid w:val="00E3774C"/>
    <w:rsid w:val="00E5567E"/>
    <w:rsid w:val="00E66A8A"/>
    <w:rsid w:val="00E67978"/>
    <w:rsid w:val="00E71557"/>
    <w:rsid w:val="00E7287C"/>
    <w:rsid w:val="00E73F67"/>
    <w:rsid w:val="00E74C48"/>
    <w:rsid w:val="00E81379"/>
    <w:rsid w:val="00E91AD4"/>
    <w:rsid w:val="00EA0CED"/>
    <w:rsid w:val="00EA3FBD"/>
    <w:rsid w:val="00EA65C2"/>
    <w:rsid w:val="00EC3203"/>
    <w:rsid w:val="00ED2F6F"/>
    <w:rsid w:val="00ED3012"/>
    <w:rsid w:val="00ED3168"/>
    <w:rsid w:val="00ED3A1E"/>
    <w:rsid w:val="00EE7985"/>
    <w:rsid w:val="00F0370E"/>
    <w:rsid w:val="00F04A5D"/>
    <w:rsid w:val="00F06F16"/>
    <w:rsid w:val="00F131C4"/>
    <w:rsid w:val="00F17EF7"/>
    <w:rsid w:val="00F21E92"/>
    <w:rsid w:val="00F30769"/>
    <w:rsid w:val="00F33652"/>
    <w:rsid w:val="00F35139"/>
    <w:rsid w:val="00F366EF"/>
    <w:rsid w:val="00F4044F"/>
    <w:rsid w:val="00F40C60"/>
    <w:rsid w:val="00F4192B"/>
    <w:rsid w:val="00F51A55"/>
    <w:rsid w:val="00F52FDA"/>
    <w:rsid w:val="00F543B8"/>
    <w:rsid w:val="00F56213"/>
    <w:rsid w:val="00F56C2A"/>
    <w:rsid w:val="00F67914"/>
    <w:rsid w:val="00F70A3E"/>
    <w:rsid w:val="00F710E0"/>
    <w:rsid w:val="00F76FF7"/>
    <w:rsid w:val="00F91308"/>
    <w:rsid w:val="00F91FB5"/>
    <w:rsid w:val="00F957D9"/>
    <w:rsid w:val="00F96132"/>
    <w:rsid w:val="00FA075A"/>
    <w:rsid w:val="00FA24AE"/>
    <w:rsid w:val="00FA763F"/>
    <w:rsid w:val="00FB3528"/>
    <w:rsid w:val="00FB3C90"/>
    <w:rsid w:val="00FB4081"/>
    <w:rsid w:val="00FC4772"/>
    <w:rsid w:val="00FD08E1"/>
    <w:rsid w:val="00FD49A5"/>
    <w:rsid w:val="00FD6630"/>
    <w:rsid w:val="00FE1FC8"/>
    <w:rsid w:val="00FE3653"/>
    <w:rsid w:val="00FF2252"/>
    <w:rsid w:val="00FF464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E23D18-0C40-4F82-9AE4-864FD56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99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331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D0AE9"/>
    <w:rPr>
      <w:rFonts w:ascii="Courier New" w:eastAsia="Times New Roman" w:hAnsi="Courier New" w:cs="Courier New"/>
    </w:rPr>
  </w:style>
  <w:style w:type="paragraph" w:customStyle="1" w:styleId="ZDGName">
    <w:name w:val="Z_DGName"/>
    <w:basedOn w:val="Normal"/>
    <w:uiPriority w:val="99"/>
    <w:rsid w:val="007E78D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youthaftcomment">
    <w:name w:val="youth.af.t.comment"/>
    <w:basedOn w:val="Normal"/>
    <w:rsid w:val="007E78D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AF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243C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60F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1yiv7255925069msonormal">
    <w:name w:val="v1yiv7255925069msonormal"/>
    <w:basedOn w:val="Normal"/>
    <w:rsid w:val="0046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paragraph">
    <w:name w:val="paragraph"/>
    <w:basedOn w:val="Normal"/>
    <w:rsid w:val="0023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32C41"/>
  </w:style>
  <w:style w:type="character" w:customStyle="1" w:styleId="spellingerror">
    <w:name w:val="spellingerror"/>
    <w:rsid w:val="00232C41"/>
  </w:style>
  <w:style w:type="character" w:customStyle="1" w:styleId="eop">
    <w:name w:val="eop"/>
    <w:rsid w:val="00232C41"/>
  </w:style>
  <w:style w:type="character" w:customStyle="1" w:styleId="contextualspellingandgrammarerror">
    <w:name w:val="contextualspellingandgrammarerror"/>
    <w:rsid w:val="00F91308"/>
  </w:style>
  <w:style w:type="character" w:customStyle="1" w:styleId="58cl">
    <w:name w:val="_58cl"/>
    <w:rsid w:val="00DE2A95"/>
  </w:style>
  <w:style w:type="character" w:customStyle="1" w:styleId="58cm">
    <w:name w:val="_58cm"/>
    <w:rsid w:val="00DE2A95"/>
  </w:style>
  <w:style w:type="paragraph" w:styleId="BodyTextIndent">
    <w:name w:val="Body Text Indent"/>
    <w:basedOn w:val="Normal"/>
    <w:link w:val="BodyTextIndentChar"/>
    <w:rsid w:val="0085678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link w:val="BodyTextIndent"/>
    <w:rsid w:val="00856783"/>
    <w:rPr>
      <w:rFonts w:ascii="times new roman\" w:eastAsia="Times New Roman" w:hAnsi="times new roman\"/>
      <w:sz w:val="24"/>
    </w:rPr>
  </w:style>
  <w:style w:type="character" w:customStyle="1" w:styleId="Heading3Char">
    <w:name w:val="Heading 3 Char"/>
    <w:link w:val="Heading3"/>
    <w:uiPriority w:val="9"/>
    <w:rsid w:val="00EA65C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ashtags-header">
    <w:name w:val="hashtags-header"/>
    <w:basedOn w:val="Normal"/>
    <w:rsid w:val="00EA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15692"/>
    <w:rPr>
      <w:color w:val="605E5C"/>
      <w:shd w:val="clear" w:color="auto" w:fill="E1DFDD"/>
    </w:rPr>
  </w:style>
  <w:style w:type="paragraph" w:customStyle="1" w:styleId="Default">
    <w:name w:val="Default"/>
    <w:rsid w:val="002B46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CA329A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A329A"/>
    <w:rPr>
      <w:rFonts w:eastAsia="Times New Roman"/>
      <w:sz w:val="24"/>
      <w:szCs w:val="24"/>
    </w:rPr>
  </w:style>
  <w:style w:type="character" w:styleId="FootnoteReference">
    <w:name w:val="footnote reference"/>
    <w:unhideWhenUsed/>
    <w:rsid w:val="00CA329A"/>
    <w:rPr>
      <w:vertAlign w:val="superscript"/>
    </w:rPr>
  </w:style>
  <w:style w:type="character" w:customStyle="1" w:styleId="FootnoteCharacters">
    <w:name w:val="Footnote Characters"/>
    <w:rsid w:val="00CA3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6" ma:contentTypeDescription="Create a new document." ma:contentTypeScope="" ma:versionID="003e76fb471c36f2661b28aafbb5a01c">
  <xsd:schema xmlns:xsd="http://www.w3.org/2001/XMLSchema" xmlns:xs="http://www.w3.org/2001/XMLSchema" xmlns:p="http://schemas.microsoft.com/office/2006/metadata/properties" xmlns:ns2="b5a42c95-b1e2-4899-b1b7-793f3f2532a5" xmlns:ns3="d2bece6b-3b24-4b0b-be85-bdb288bad96e" targetNamespace="http://schemas.microsoft.com/office/2006/metadata/properties" ma:root="true" ma:fieldsID="0dce0fb4f4a3b4b1591ea45efad67808" ns2:_="" ns3:_="">
    <xsd:import namespace="b5a42c95-b1e2-4899-b1b7-793f3f2532a5"/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FD5D0-A6C1-4A51-BA32-A30B36042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58C2D-9895-4957-B2F2-FF91B46122CC}"/>
</file>

<file path=customXml/itemProps3.xml><?xml version="1.0" encoding="utf-8"?>
<ds:datastoreItem xmlns:ds="http://schemas.openxmlformats.org/officeDocument/2006/customXml" ds:itemID="{32441809-BC79-4A89-8D15-0C7A450C7D15}"/>
</file>

<file path=customXml/itemProps4.xml><?xml version="1.0" encoding="utf-8"?>
<ds:datastoreItem xmlns:ds="http://schemas.openxmlformats.org/officeDocument/2006/customXml" ds:itemID="{030F4058-4EC8-4605-9A44-E4A3F972E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UBB3</cp:lastModifiedBy>
  <cp:revision>2</cp:revision>
  <cp:lastPrinted>2018-04-24T07:05:00Z</cp:lastPrinted>
  <dcterms:created xsi:type="dcterms:W3CDTF">2020-05-21T08:57:00Z</dcterms:created>
  <dcterms:modified xsi:type="dcterms:W3CDTF">2020-05-21T08:57:00Z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